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AC" w:rsidRPr="00FC458B" w:rsidRDefault="002B6BD9"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lang w:val="en-US"/>
        </w:rPr>
      </w:pPr>
      <w:bookmarkStart w:id="0" w:name="_GoBack"/>
      <w:bookmarkEnd w:id="0"/>
      <w:r w:rsidRPr="00FC458B">
        <w:rPr>
          <w:rFonts w:ascii="Times New Roman" w:eastAsia="Times New Roman" w:hAnsi="Times New Roman" w:cs="Times New Roman"/>
          <w:b/>
          <w:bCs/>
        </w:rPr>
        <w:t>Условие № 1. Речник на използваните термини</w:t>
      </w:r>
      <w:r w:rsidR="00D765FB" w:rsidRPr="00FC458B">
        <w:rPr>
          <w:rFonts w:ascii="Times New Roman" w:eastAsia="Times New Roman" w:hAnsi="Times New Roman" w:cs="Times New Roman"/>
          <w:b/>
          <w:bCs/>
        </w:rPr>
        <w:t xml:space="preserve"> </w:t>
      </w:r>
    </w:p>
    <w:tbl>
      <w:tblPr>
        <w:tblStyle w:val="TableGrid"/>
        <w:tblW w:w="9465" w:type="dxa"/>
        <w:tblLayout w:type="fixed"/>
        <w:tblLook w:val="04A0" w:firstRow="1" w:lastRow="0" w:firstColumn="1" w:lastColumn="0" w:noHBand="0" w:noVBand="1"/>
      </w:tblPr>
      <w:tblGrid>
        <w:gridCol w:w="2965"/>
        <w:gridCol w:w="6500"/>
      </w:tblGrid>
      <w:tr w:rsidR="00FC458B" w:rsidRPr="00FC458B" w:rsidTr="00DD1377">
        <w:trPr>
          <w:trHeight w:val="179"/>
        </w:trPr>
        <w:tc>
          <w:tcPr>
            <w:tcW w:w="2965" w:type="dxa"/>
            <w:hideMark/>
          </w:tcPr>
          <w:p w:rsidR="00AB0ADE" w:rsidRPr="00FC458B" w:rsidRDefault="00AB0ADE" w:rsidP="00AB0ADE">
            <w:pPr>
              <w:overflowPunct w:val="0"/>
              <w:autoSpaceDE w:val="0"/>
              <w:autoSpaceDN w:val="0"/>
              <w:adjustRightInd w:val="0"/>
              <w:textAlignment w:val="baseline"/>
              <w:rPr>
                <w:sz w:val="22"/>
                <w:szCs w:val="22"/>
              </w:rPr>
            </w:pPr>
            <w:r w:rsidRPr="00FC458B">
              <w:rPr>
                <w:sz w:val="22"/>
                <w:szCs w:val="22"/>
              </w:rPr>
              <w:t>Оператор/Притежател на разрешителното</w:t>
            </w:r>
          </w:p>
        </w:tc>
        <w:tc>
          <w:tcPr>
            <w:tcW w:w="6500" w:type="dxa"/>
            <w:hideMark/>
          </w:tcPr>
          <w:p w:rsidR="00AB0ADE" w:rsidRPr="00FC458B" w:rsidRDefault="00984858" w:rsidP="00AB0ADE">
            <w:pPr>
              <w:overflowPunct w:val="0"/>
              <w:autoSpaceDE w:val="0"/>
              <w:autoSpaceDN w:val="0"/>
              <w:adjustRightInd w:val="0"/>
              <w:jc w:val="both"/>
              <w:textAlignment w:val="baseline"/>
              <w:rPr>
                <w:sz w:val="22"/>
                <w:szCs w:val="22"/>
              </w:rPr>
            </w:pPr>
            <w:r w:rsidRPr="00FC458B">
              <w:rPr>
                <w:sz w:val="22"/>
                <w:szCs w:val="22"/>
              </w:rPr>
              <w:t>„</w:t>
            </w:r>
            <w:r w:rsidR="00FF3FC4" w:rsidRPr="00FC458B">
              <w:rPr>
                <w:sz w:val="22"/>
                <w:szCs w:val="22"/>
              </w:rPr>
              <w:t>РЕДЖИНА</w:t>
            </w:r>
            <w:r w:rsidRPr="00FC458B">
              <w:rPr>
                <w:sz w:val="22"/>
                <w:szCs w:val="22"/>
              </w:rPr>
              <w:t>“</w:t>
            </w:r>
            <w:r w:rsidR="000117B2" w:rsidRPr="00FC458B">
              <w:rPr>
                <w:sz w:val="22"/>
                <w:szCs w:val="22"/>
              </w:rPr>
              <w:t xml:space="preserve"> </w:t>
            </w:r>
            <w:r w:rsidR="001F111E" w:rsidRPr="00FC458B">
              <w:rPr>
                <w:sz w:val="22"/>
                <w:szCs w:val="22"/>
                <w:lang w:val="en-US"/>
              </w:rPr>
              <w:t>E</w:t>
            </w:r>
            <w:r w:rsidR="00FF3FC4" w:rsidRPr="00FC458B">
              <w:rPr>
                <w:sz w:val="22"/>
                <w:szCs w:val="22"/>
              </w:rPr>
              <w:t>ООД</w:t>
            </w:r>
            <w:r w:rsidR="008A2966" w:rsidRPr="00FC458B">
              <w:rPr>
                <w:sz w:val="22"/>
                <w:szCs w:val="22"/>
              </w:rPr>
              <w:t xml:space="preserve"> </w:t>
            </w:r>
          </w:p>
          <w:p w:rsidR="00AB0ADE" w:rsidRPr="00FC458B" w:rsidRDefault="00FF3FC4" w:rsidP="00FD4944">
            <w:pPr>
              <w:overflowPunct w:val="0"/>
              <w:autoSpaceDE w:val="0"/>
              <w:autoSpaceDN w:val="0"/>
              <w:adjustRightInd w:val="0"/>
              <w:jc w:val="both"/>
              <w:textAlignment w:val="baseline"/>
              <w:rPr>
                <w:sz w:val="22"/>
                <w:szCs w:val="22"/>
                <w:lang w:val="en-US"/>
              </w:rPr>
            </w:pPr>
            <w:r w:rsidRPr="00FC458B">
              <w:rPr>
                <w:sz w:val="22"/>
                <w:szCs w:val="22"/>
              </w:rPr>
              <w:t>с. Стожер, общ. Добирчка, обл. Добрич, ул. „Тополите“ № 17</w:t>
            </w:r>
            <w:r w:rsidR="00536C94" w:rsidRPr="00FC458B">
              <w:rPr>
                <w:sz w:val="22"/>
                <w:szCs w:val="22"/>
              </w:rPr>
              <w:t xml:space="preserve"> </w:t>
            </w:r>
          </w:p>
        </w:tc>
      </w:tr>
      <w:tr w:rsidR="00FC458B" w:rsidRPr="00FC458B" w:rsidTr="00DD1377">
        <w:trPr>
          <w:trHeight w:val="179"/>
        </w:trPr>
        <w:tc>
          <w:tcPr>
            <w:tcW w:w="2965" w:type="dxa"/>
            <w:hideMark/>
          </w:tcPr>
          <w:p w:rsidR="00AB0ADE" w:rsidRPr="00FC458B" w:rsidRDefault="00984858" w:rsidP="00984858">
            <w:pPr>
              <w:overflowPunct w:val="0"/>
              <w:autoSpaceDE w:val="0"/>
              <w:autoSpaceDN w:val="0"/>
              <w:adjustRightInd w:val="0"/>
              <w:textAlignment w:val="baseline"/>
              <w:rPr>
                <w:sz w:val="22"/>
                <w:szCs w:val="22"/>
              </w:rPr>
            </w:pPr>
            <w:r w:rsidRPr="00FC458B">
              <w:rPr>
                <w:sz w:val="22"/>
                <w:szCs w:val="22"/>
              </w:rPr>
              <w:t>Местоположение</w:t>
            </w:r>
            <w:r w:rsidRPr="00FC458B">
              <w:rPr>
                <w:sz w:val="22"/>
                <w:szCs w:val="22"/>
                <w:lang w:val="en-US"/>
              </w:rPr>
              <w:t>/</w:t>
            </w:r>
            <w:r w:rsidRPr="00FC458B">
              <w:rPr>
                <w:sz w:val="22"/>
                <w:szCs w:val="22"/>
              </w:rPr>
              <w:t>адрес на площадката</w:t>
            </w:r>
          </w:p>
        </w:tc>
        <w:tc>
          <w:tcPr>
            <w:tcW w:w="6500" w:type="dxa"/>
          </w:tcPr>
          <w:p w:rsidR="00AB0ADE" w:rsidRPr="00FC458B" w:rsidRDefault="00FD4944" w:rsidP="00AA34CC">
            <w:pPr>
              <w:overflowPunct w:val="0"/>
              <w:autoSpaceDE w:val="0"/>
              <w:autoSpaceDN w:val="0"/>
              <w:adjustRightInd w:val="0"/>
              <w:jc w:val="both"/>
              <w:textAlignment w:val="baseline"/>
              <w:rPr>
                <w:sz w:val="22"/>
                <w:szCs w:val="22"/>
              </w:rPr>
            </w:pPr>
            <w:r w:rsidRPr="00FC458B">
              <w:rPr>
                <w:sz w:val="22"/>
                <w:szCs w:val="22"/>
              </w:rPr>
              <w:t xml:space="preserve">ПИ с </w:t>
            </w:r>
            <w:r w:rsidR="00CF1A1D" w:rsidRPr="00FC458B">
              <w:rPr>
                <w:sz w:val="22"/>
                <w:szCs w:val="22"/>
              </w:rPr>
              <w:t>№</w:t>
            </w:r>
            <w:r w:rsidRPr="00FC458B">
              <w:rPr>
                <w:sz w:val="22"/>
                <w:szCs w:val="22"/>
              </w:rPr>
              <w:t xml:space="preserve"> </w:t>
            </w:r>
            <w:r w:rsidR="00AA34CC" w:rsidRPr="00FC458B">
              <w:rPr>
                <w:sz w:val="22"/>
                <w:szCs w:val="22"/>
              </w:rPr>
              <w:t>053001</w:t>
            </w:r>
            <w:r w:rsidRPr="00FC458B">
              <w:rPr>
                <w:sz w:val="22"/>
                <w:szCs w:val="22"/>
              </w:rPr>
              <w:t xml:space="preserve">, в землището на </w:t>
            </w:r>
            <w:r w:rsidR="00AA34CC" w:rsidRPr="00FC458B">
              <w:rPr>
                <w:sz w:val="22"/>
                <w:szCs w:val="22"/>
              </w:rPr>
              <w:t>с</w:t>
            </w:r>
            <w:r w:rsidRPr="00FC458B">
              <w:rPr>
                <w:sz w:val="22"/>
                <w:szCs w:val="22"/>
              </w:rPr>
              <w:t xml:space="preserve">. </w:t>
            </w:r>
            <w:r w:rsidR="00AA34CC" w:rsidRPr="00FC458B">
              <w:rPr>
                <w:sz w:val="22"/>
                <w:szCs w:val="22"/>
              </w:rPr>
              <w:t>Стожер</w:t>
            </w:r>
            <w:r w:rsidRPr="00FC458B">
              <w:rPr>
                <w:sz w:val="22"/>
                <w:szCs w:val="22"/>
              </w:rPr>
              <w:t xml:space="preserve">, общ. </w:t>
            </w:r>
            <w:r w:rsidR="00AA34CC" w:rsidRPr="00FC458B">
              <w:rPr>
                <w:sz w:val="22"/>
                <w:szCs w:val="22"/>
              </w:rPr>
              <w:t>Добирчка</w:t>
            </w:r>
            <w:r w:rsidRPr="00FC458B">
              <w:rPr>
                <w:sz w:val="22"/>
                <w:szCs w:val="22"/>
              </w:rPr>
              <w:t xml:space="preserve">, обл. </w:t>
            </w:r>
            <w:r w:rsidR="00AA34CC" w:rsidRPr="00FC458B">
              <w:rPr>
                <w:sz w:val="22"/>
                <w:szCs w:val="22"/>
              </w:rPr>
              <w:t>Добрич</w:t>
            </w:r>
          </w:p>
        </w:tc>
      </w:tr>
      <w:tr w:rsidR="00FC458B" w:rsidRPr="00FC458B" w:rsidTr="00643434">
        <w:trPr>
          <w:trHeight w:val="583"/>
        </w:trPr>
        <w:tc>
          <w:tcPr>
            <w:tcW w:w="2965" w:type="dxa"/>
            <w:hideMark/>
          </w:tcPr>
          <w:p w:rsidR="00AB0ADE" w:rsidRPr="00FC458B" w:rsidRDefault="00AB0ADE" w:rsidP="00AB0ADE">
            <w:pPr>
              <w:overflowPunct w:val="0"/>
              <w:autoSpaceDE w:val="0"/>
              <w:autoSpaceDN w:val="0"/>
              <w:adjustRightInd w:val="0"/>
              <w:textAlignment w:val="baseline"/>
              <w:rPr>
                <w:sz w:val="22"/>
                <w:szCs w:val="22"/>
              </w:rPr>
            </w:pPr>
            <w:r w:rsidRPr="00FC458B">
              <w:rPr>
                <w:sz w:val="22"/>
                <w:szCs w:val="22"/>
              </w:rPr>
              <w:t>Географски координати на условен геометричен център на площадката</w:t>
            </w:r>
          </w:p>
        </w:tc>
        <w:tc>
          <w:tcPr>
            <w:tcW w:w="6500" w:type="dxa"/>
          </w:tcPr>
          <w:p w:rsidR="00384882" w:rsidRPr="00FC458B" w:rsidRDefault="00CA5042" w:rsidP="005A6744">
            <w:pPr>
              <w:overflowPunct w:val="0"/>
              <w:autoSpaceDE w:val="0"/>
              <w:autoSpaceDN w:val="0"/>
              <w:adjustRightInd w:val="0"/>
              <w:spacing w:before="120"/>
              <w:jc w:val="both"/>
              <w:textAlignment w:val="baseline"/>
              <w:rPr>
                <w:sz w:val="22"/>
                <w:szCs w:val="22"/>
              </w:rPr>
            </w:pPr>
            <w:r w:rsidRPr="00FC458B">
              <w:rPr>
                <w:sz w:val="22"/>
                <w:szCs w:val="22"/>
              </w:rPr>
              <w:t>4</w:t>
            </w:r>
            <w:r w:rsidR="00FF3FC4" w:rsidRPr="00FC458B">
              <w:rPr>
                <w:sz w:val="22"/>
                <w:szCs w:val="22"/>
              </w:rPr>
              <w:t>3</w:t>
            </w:r>
            <w:r w:rsidRPr="00FC458B">
              <w:rPr>
                <w:sz w:val="22"/>
                <w:szCs w:val="22"/>
              </w:rPr>
              <w:t>°</w:t>
            </w:r>
            <w:r w:rsidR="00FF3FC4" w:rsidRPr="00FC458B">
              <w:rPr>
                <w:sz w:val="22"/>
                <w:szCs w:val="22"/>
              </w:rPr>
              <w:t>26</w:t>
            </w:r>
            <w:r w:rsidR="00384882" w:rsidRPr="00FC458B">
              <w:rPr>
                <w:sz w:val="22"/>
                <w:szCs w:val="22"/>
              </w:rPr>
              <w:t>'</w:t>
            </w:r>
            <w:r w:rsidR="00FF3FC4" w:rsidRPr="00FC458B">
              <w:rPr>
                <w:sz w:val="22"/>
                <w:szCs w:val="22"/>
              </w:rPr>
              <w:t>5</w:t>
            </w:r>
            <w:r w:rsidRPr="00FC458B">
              <w:rPr>
                <w:sz w:val="22"/>
                <w:szCs w:val="22"/>
              </w:rPr>
              <w:t>.</w:t>
            </w:r>
            <w:r w:rsidR="00FF3FC4" w:rsidRPr="00FC458B">
              <w:rPr>
                <w:sz w:val="22"/>
                <w:szCs w:val="22"/>
              </w:rPr>
              <w:t>12</w:t>
            </w:r>
            <w:r w:rsidR="00384882" w:rsidRPr="00FC458B">
              <w:rPr>
                <w:sz w:val="22"/>
                <w:szCs w:val="22"/>
              </w:rPr>
              <w:t>" N</w:t>
            </w:r>
          </w:p>
          <w:p w:rsidR="0073073B" w:rsidRPr="00FC458B" w:rsidRDefault="00FD4944" w:rsidP="00FF3FC4">
            <w:pPr>
              <w:overflowPunct w:val="0"/>
              <w:autoSpaceDE w:val="0"/>
              <w:autoSpaceDN w:val="0"/>
              <w:adjustRightInd w:val="0"/>
              <w:jc w:val="both"/>
              <w:textAlignment w:val="baseline"/>
              <w:rPr>
                <w:sz w:val="22"/>
                <w:szCs w:val="22"/>
              </w:rPr>
            </w:pPr>
            <w:r w:rsidRPr="00FC458B">
              <w:rPr>
                <w:sz w:val="22"/>
                <w:szCs w:val="22"/>
              </w:rPr>
              <w:t>2</w:t>
            </w:r>
            <w:r w:rsidR="00FF3FC4" w:rsidRPr="00FC458B">
              <w:rPr>
                <w:sz w:val="22"/>
                <w:szCs w:val="22"/>
              </w:rPr>
              <w:t>7</w:t>
            </w:r>
            <w:r w:rsidR="00A44DA3" w:rsidRPr="00FC458B">
              <w:rPr>
                <w:sz w:val="22"/>
                <w:szCs w:val="22"/>
              </w:rPr>
              <w:t>°</w:t>
            </w:r>
            <w:r w:rsidR="00FF3FC4" w:rsidRPr="00FC458B">
              <w:rPr>
                <w:sz w:val="22"/>
                <w:szCs w:val="22"/>
              </w:rPr>
              <w:t>48</w:t>
            </w:r>
            <w:r w:rsidR="00384882" w:rsidRPr="00FC458B">
              <w:rPr>
                <w:sz w:val="22"/>
                <w:szCs w:val="22"/>
              </w:rPr>
              <w:t>'</w:t>
            </w:r>
            <w:r w:rsidR="00FF3FC4" w:rsidRPr="00FC458B">
              <w:rPr>
                <w:sz w:val="22"/>
                <w:szCs w:val="22"/>
              </w:rPr>
              <w:t>3</w:t>
            </w:r>
            <w:r w:rsidRPr="00FC458B">
              <w:rPr>
                <w:sz w:val="22"/>
                <w:szCs w:val="22"/>
              </w:rPr>
              <w:t>1</w:t>
            </w:r>
            <w:r w:rsidR="00FF3FC4" w:rsidRPr="00FC458B">
              <w:rPr>
                <w:sz w:val="22"/>
                <w:szCs w:val="22"/>
              </w:rPr>
              <w:t>.29</w:t>
            </w:r>
            <w:r w:rsidR="00384882" w:rsidRPr="00FC458B">
              <w:rPr>
                <w:sz w:val="22"/>
                <w:szCs w:val="22"/>
              </w:rPr>
              <w:t>" E</w:t>
            </w:r>
          </w:p>
        </w:tc>
      </w:tr>
      <w:tr w:rsidR="00FC458B" w:rsidRPr="00FC458B" w:rsidTr="00DD1377">
        <w:trPr>
          <w:trHeight w:val="179"/>
        </w:trPr>
        <w:tc>
          <w:tcPr>
            <w:tcW w:w="2965" w:type="dxa"/>
            <w:hideMark/>
          </w:tcPr>
          <w:p w:rsidR="00AB0ADE" w:rsidRPr="00FC458B" w:rsidRDefault="00AB0ADE" w:rsidP="00AB0ADE">
            <w:pPr>
              <w:overflowPunct w:val="0"/>
              <w:autoSpaceDE w:val="0"/>
              <w:autoSpaceDN w:val="0"/>
              <w:adjustRightInd w:val="0"/>
              <w:textAlignment w:val="baseline"/>
              <w:rPr>
                <w:sz w:val="22"/>
                <w:szCs w:val="22"/>
              </w:rPr>
            </w:pPr>
            <w:r w:rsidRPr="00FC458B">
              <w:rPr>
                <w:sz w:val="22"/>
                <w:szCs w:val="22"/>
              </w:rPr>
              <w:t>МОСВ</w:t>
            </w:r>
          </w:p>
        </w:tc>
        <w:tc>
          <w:tcPr>
            <w:tcW w:w="6500" w:type="dxa"/>
            <w:hideMark/>
          </w:tcPr>
          <w:p w:rsidR="00AB0ADE" w:rsidRPr="00FC458B" w:rsidRDefault="00AB0ADE" w:rsidP="00AB0ADE">
            <w:pPr>
              <w:overflowPunct w:val="0"/>
              <w:autoSpaceDE w:val="0"/>
              <w:autoSpaceDN w:val="0"/>
              <w:adjustRightInd w:val="0"/>
              <w:jc w:val="both"/>
              <w:textAlignment w:val="baseline"/>
              <w:rPr>
                <w:sz w:val="22"/>
                <w:szCs w:val="22"/>
              </w:rPr>
            </w:pPr>
            <w:r w:rsidRPr="00FC458B">
              <w:rPr>
                <w:sz w:val="22"/>
                <w:szCs w:val="22"/>
              </w:rPr>
              <w:t xml:space="preserve">Министерство на околната среда и водите </w:t>
            </w:r>
          </w:p>
        </w:tc>
      </w:tr>
      <w:tr w:rsidR="00FC458B" w:rsidRPr="00FC458B" w:rsidTr="00DD1377">
        <w:trPr>
          <w:trHeight w:val="179"/>
        </w:trPr>
        <w:tc>
          <w:tcPr>
            <w:tcW w:w="2965" w:type="dxa"/>
            <w:hideMark/>
          </w:tcPr>
          <w:p w:rsidR="00AB0ADE" w:rsidRPr="00FC458B" w:rsidRDefault="00AB0ADE" w:rsidP="00AB0ADE">
            <w:pPr>
              <w:overflowPunct w:val="0"/>
              <w:autoSpaceDE w:val="0"/>
              <w:autoSpaceDN w:val="0"/>
              <w:adjustRightInd w:val="0"/>
              <w:textAlignment w:val="baseline"/>
              <w:rPr>
                <w:sz w:val="22"/>
                <w:szCs w:val="22"/>
              </w:rPr>
            </w:pPr>
            <w:r w:rsidRPr="00FC458B">
              <w:rPr>
                <w:sz w:val="22"/>
                <w:szCs w:val="22"/>
              </w:rPr>
              <w:t>ИАОС</w:t>
            </w:r>
          </w:p>
        </w:tc>
        <w:tc>
          <w:tcPr>
            <w:tcW w:w="6500" w:type="dxa"/>
            <w:hideMark/>
          </w:tcPr>
          <w:p w:rsidR="00AB0ADE" w:rsidRPr="00FC458B" w:rsidRDefault="00AB0ADE" w:rsidP="00AB0ADE">
            <w:pPr>
              <w:overflowPunct w:val="0"/>
              <w:autoSpaceDE w:val="0"/>
              <w:autoSpaceDN w:val="0"/>
              <w:adjustRightInd w:val="0"/>
              <w:jc w:val="both"/>
              <w:textAlignment w:val="baseline"/>
              <w:rPr>
                <w:sz w:val="22"/>
                <w:szCs w:val="22"/>
              </w:rPr>
            </w:pPr>
            <w:r w:rsidRPr="00FC458B">
              <w:rPr>
                <w:sz w:val="22"/>
                <w:szCs w:val="22"/>
              </w:rPr>
              <w:t>Изпълнителна агенция по околна среда</w:t>
            </w:r>
          </w:p>
        </w:tc>
      </w:tr>
      <w:tr w:rsidR="00FC458B" w:rsidRPr="00FC458B" w:rsidTr="00DD1377">
        <w:trPr>
          <w:trHeight w:val="179"/>
        </w:trPr>
        <w:tc>
          <w:tcPr>
            <w:tcW w:w="2965" w:type="dxa"/>
            <w:hideMark/>
          </w:tcPr>
          <w:p w:rsidR="00AB0ADE" w:rsidRPr="00FC458B" w:rsidRDefault="00AB0ADE" w:rsidP="00AB0ADE">
            <w:pPr>
              <w:overflowPunct w:val="0"/>
              <w:autoSpaceDE w:val="0"/>
              <w:autoSpaceDN w:val="0"/>
              <w:adjustRightInd w:val="0"/>
              <w:textAlignment w:val="baseline"/>
              <w:rPr>
                <w:sz w:val="22"/>
                <w:szCs w:val="22"/>
              </w:rPr>
            </w:pPr>
            <w:r w:rsidRPr="00FC458B">
              <w:rPr>
                <w:sz w:val="22"/>
                <w:szCs w:val="22"/>
              </w:rPr>
              <w:t>РИОСВ</w:t>
            </w:r>
          </w:p>
        </w:tc>
        <w:tc>
          <w:tcPr>
            <w:tcW w:w="6500" w:type="dxa"/>
            <w:hideMark/>
          </w:tcPr>
          <w:p w:rsidR="00AB0ADE" w:rsidRPr="00FC458B" w:rsidRDefault="008A638C" w:rsidP="00AA34CC">
            <w:pPr>
              <w:overflowPunct w:val="0"/>
              <w:autoSpaceDE w:val="0"/>
              <w:autoSpaceDN w:val="0"/>
              <w:adjustRightInd w:val="0"/>
              <w:jc w:val="both"/>
              <w:textAlignment w:val="baseline"/>
              <w:rPr>
                <w:sz w:val="22"/>
                <w:szCs w:val="22"/>
              </w:rPr>
            </w:pPr>
            <w:r w:rsidRPr="00FC458B">
              <w:rPr>
                <w:sz w:val="22"/>
                <w:szCs w:val="22"/>
              </w:rPr>
              <w:t xml:space="preserve">Регионална инспекция по околната среда и водите – гр. </w:t>
            </w:r>
            <w:r w:rsidR="00AA34CC" w:rsidRPr="00FC458B">
              <w:rPr>
                <w:sz w:val="22"/>
                <w:szCs w:val="22"/>
              </w:rPr>
              <w:t>Варна</w:t>
            </w:r>
          </w:p>
        </w:tc>
      </w:tr>
      <w:tr w:rsidR="00FC458B" w:rsidRPr="00FC458B" w:rsidTr="00DD1377">
        <w:trPr>
          <w:trHeight w:val="179"/>
        </w:trPr>
        <w:tc>
          <w:tcPr>
            <w:tcW w:w="2965" w:type="dxa"/>
            <w:hideMark/>
          </w:tcPr>
          <w:p w:rsidR="00AB0ADE" w:rsidRPr="00FC458B" w:rsidRDefault="00AB0ADE" w:rsidP="00AB0ADE">
            <w:pPr>
              <w:overflowPunct w:val="0"/>
              <w:autoSpaceDE w:val="0"/>
              <w:autoSpaceDN w:val="0"/>
              <w:adjustRightInd w:val="0"/>
              <w:textAlignment w:val="baseline"/>
              <w:rPr>
                <w:sz w:val="22"/>
                <w:szCs w:val="22"/>
              </w:rPr>
            </w:pPr>
            <w:r w:rsidRPr="00FC458B">
              <w:rPr>
                <w:sz w:val="22"/>
                <w:szCs w:val="22"/>
              </w:rPr>
              <w:t>БД</w:t>
            </w:r>
          </w:p>
        </w:tc>
        <w:tc>
          <w:tcPr>
            <w:tcW w:w="6500" w:type="dxa"/>
            <w:hideMark/>
          </w:tcPr>
          <w:p w:rsidR="00AB0ADE" w:rsidRPr="00FC458B" w:rsidRDefault="00517004" w:rsidP="002651F1">
            <w:pPr>
              <w:overflowPunct w:val="0"/>
              <w:autoSpaceDE w:val="0"/>
              <w:autoSpaceDN w:val="0"/>
              <w:adjustRightInd w:val="0"/>
              <w:jc w:val="both"/>
              <w:textAlignment w:val="baseline"/>
              <w:rPr>
                <w:sz w:val="22"/>
                <w:szCs w:val="22"/>
              </w:rPr>
            </w:pPr>
            <w:r w:rsidRPr="00FC458B">
              <w:rPr>
                <w:rFonts w:eastAsia="Calibri"/>
                <w:sz w:val="22"/>
                <w:szCs w:val="22"/>
              </w:rPr>
              <w:t>Басей</w:t>
            </w:r>
            <w:r w:rsidR="009E02E6" w:rsidRPr="00FC458B">
              <w:rPr>
                <w:rFonts w:eastAsia="Calibri"/>
                <w:sz w:val="22"/>
                <w:szCs w:val="22"/>
              </w:rPr>
              <w:t>нова дирекция „</w:t>
            </w:r>
            <w:r w:rsidR="002651F1" w:rsidRPr="00FC458B">
              <w:rPr>
                <w:rFonts w:eastAsia="Calibri"/>
                <w:sz w:val="22"/>
                <w:szCs w:val="22"/>
              </w:rPr>
              <w:t>Дунавски</w:t>
            </w:r>
            <w:r w:rsidR="00FD4944" w:rsidRPr="00FC458B">
              <w:rPr>
                <w:rFonts w:eastAsia="Calibri"/>
                <w:sz w:val="22"/>
                <w:szCs w:val="22"/>
              </w:rPr>
              <w:t xml:space="preserve"> район</w:t>
            </w:r>
            <w:r w:rsidR="00AB0ADE" w:rsidRPr="00FC458B">
              <w:rPr>
                <w:rFonts w:eastAsia="Calibri"/>
                <w:sz w:val="22"/>
                <w:szCs w:val="22"/>
              </w:rPr>
              <w:t>“</w:t>
            </w:r>
            <w:r w:rsidR="002651F1" w:rsidRPr="00FC458B">
              <w:rPr>
                <w:rFonts w:eastAsia="Calibri"/>
                <w:sz w:val="22"/>
                <w:szCs w:val="22"/>
              </w:rPr>
              <w:t xml:space="preserve"> и Басейнова дирекция „Чермороски район“</w:t>
            </w:r>
          </w:p>
        </w:tc>
      </w:tr>
      <w:tr w:rsidR="00FC458B" w:rsidRPr="00FC458B" w:rsidTr="00DD1377">
        <w:trPr>
          <w:trHeight w:val="223"/>
        </w:trPr>
        <w:tc>
          <w:tcPr>
            <w:tcW w:w="2965" w:type="dxa"/>
          </w:tcPr>
          <w:p w:rsidR="00AB0ADE" w:rsidRPr="00FC458B" w:rsidRDefault="00D6416C" w:rsidP="00AB0ADE">
            <w:pPr>
              <w:overflowPunct w:val="0"/>
              <w:autoSpaceDE w:val="0"/>
              <w:autoSpaceDN w:val="0"/>
              <w:adjustRightInd w:val="0"/>
              <w:textAlignment w:val="baseline"/>
              <w:rPr>
                <w:sz w:val="22"/>
                <w:szCs w:val="22"/>
              </w:rPr>
            </w:pPr>
            <w:r w:rsidRPr="00FC458B">
              <w:rPr>
                <w:sz w:val="22"/>
                <w:szCs w:val="22"/>
              </w:rPr>
              <w:t>Общински власти</w:t>
            </w:r>
          </w:p>
        </w:tc>
        <w:tc>
          <w:tcPr>
            <w:tcW w:w="6500" w:type="dxa"/>
            <w:hideMark/>
          </w:tcPr>
          <w:p w:rsidR="00AB0ADE" w:rsidRPr="00FC458B" w:rsidRDefault="00EB71DD" w:rsidP="002651F1">
            <w:pPr>
              <w:overflowPunct w:val="0"/>
              <w:autoSpaceDE w:val="0"/>
              <w:autoSpaceDN w:val="0"/>
              <w:adjustRightInd w:val="0"/>
              <w:jc w:val="both"/>
              <w:textAlignment w:val="baseline"/>
              <w:rPr>
                <w:sz w:val="22"/>
                <w:szCs w:val="22"/>
              </w:rPr>
            </w:pPr>
            <w:r w:rsidRPr="00FC458B">
              <w:rPr>
                <w:sz w:val="22"/>
                <w:szCs w:val="22"/>
              </w:rPr>
              <w:t xml:space="preserve">Община </w:t>
            </w:r>
            <w:r w:rsidR="002651F1" w:rsidRPr="00FC458B">
              <w:rPr>
                <w:sz w:val="22"/>
                <w:szCs w:val="22"/>
              </w:rPr>
              <w:t>Добричка</w:t>
            </w:r>
          </w:p>
        </w:tc>
      </w:tr>
      <w:tr w:rsidR="00FC458B" w:rsidRPr="00FC458B" w:rsidTr="00DD1377">
        <w:trPr>
          <w:trHeight w:val="1275"/>
        </w:trPr>
        <w:tc>
          <w:tcPr>
            <w:tcW w:w="2965" w:type="dxa"/>
            <w:hideMark/>
          </w:tcPr>
          <w:p w:rsidR="00AB0ADE" w:rsidRPr="00FC458B" w:rsidRDefault="00AB0ADE" w:rsidP="00AB0ADE">
            <w:pPr>
              <w:overflowPunct w:val="0"/>
              <w:autoSpaceDE w:val="0"/>
              <w:autoSpaceDN w:val="0"/>
              <w:adjustRightInd w:val="0"/>
              <w:textAlignment w:val="baseline"/>
              <w:rPr>
                <w:sz w:val="22"/>
                <w:szCs w:val="22"/>
              </w:rPr>
            </w:pPr>
            <w:r w:rsidRPr="00FC458B">
              <w:rPr>
                <w:sz w:val="22"/>
                <w:szCs w:val="22"/>
              </w:rPr>
              <w:t>Заявлението</w:t>
            </w:r>
          </w:p>
          <w:p w:rsidR="00975F60" w:rsidRPr="00FC458B" w:rsidRDefault="00975F60" w:rsidP="00AB0ADE">
            <w:pPr>
              <w:overflowPunct w:val="0"/>
              <w:autoSpaceDE w:val="0"/>
              <w:autoSpaceDN w:val="0"/>
              <w:adjustRightInd w:val="0"/>
              <w:textAlignment w:val="baseline"/>
              <w:rPr>
                <w:sz w:val="22"/>
                <w:szCs w:val="22"/>
              </w:rPr>
            </w:pPr>
          </w:p>
          <w:p w:rsidR="00975F60" w:rsidRPr="00FC458B" w:rsidRDefault="00975F60" w:rsidP="00AB0ADE">
            <w:pPr>
              <w:overflowPunct w:val="0"/>
              <w:autoSpaceDE w:val="0"/>
              <w:autoSpaceDN w:val="0"/>
              <w:adjustRightInd w:val="0"/>
              <w:textAlignment w:val="baseline"/>
              <w:rPr>
                <w:sz w:val="22"/>
                <w:szCs w:val="22"/>
              </w:rPr>
            </w:pPr>
          </w:p>
          <w:p w:rsidR="00975F60" w:rsidRPr="00FC458B" w:rsidRDefault="00975F60" w:rsidP="00AB0ADE">
            <w:pPr>
              <w:overflowPunct w:val="0"/>
              <w:autoSpaceDE w:val="0"/>
              <w:autoSpaceDN w:val="0"/>
              <w:adjustRightInd w:val="0"/>
              <w:textAlignment w:val="baseline"/>
              <w:rPr>
                <w:sz w:val="22"/>
                <w:szCs w:val="22"/>
              </w:rPr>
            </w:pPr>
          </w:p>
          <w:p w:rsidR="00975F60" w:rsidRPr="00FC458B" w:rsidRDefault="00975F60" w:rsidP="00AB0ADE">
            <w:pPr>
              <w:overflowPunct w:val="0"/>
              <w:autoSpaceDE w:val="0"/>
              <w:autoSpaceDN w:val="0"/>
              <w:adjustRightInd w:val="0"/>
              <w:textAlignment w:val="baseline"/>
              <w:rPr>
                <w:sz w:val="22"/>
                <w:szCs w:val="22"/>
              </w:rPr>
            </w:pPr>
          </w:p>
        </w:tc>
        <w:tc>
          <w:tcPr>
            <w:tcW w:w="6500" w:type="dxa"/>
            <w:hideMark/>
          </w:tcPr>
          <w:p w:rsidR="00975F60" w:rsidRPr="00FC458B" w:rsidRDefault="00D86A23" w:rsidP="00073452">
            <w:pPr>
              <w:overflowPunct w:val="0"/>
              <w:autoSpaceDE w:val="0"/>
              <w:autoSpaceDN w:val="0"/>
              <w:adjustRightInd w:val="0"/>
              <w:jc w:val="both"/>
              <w:textAlignment w:val="baseline"/>
              <w:rPr>
                <w:rFonts w:eastAsia="MS Mincho"/>
                <w:sz w:val="22"/>
                <w:szCs w:val="22"/>
              </w:rPr>
            </w:pPr>
            <w:r w:rsidRPr="00FC458B">
              <w:rPr>
                <w:sz w:val="22"/>
                <w:szCs w:val="22"/>
              </w:rPr>
              <w:t>Допълнено заявление за издаване на комплексно разрешително</w:t>
            </w:r>
            <w:r w:rsidR="00073452" w:rsidRPr="00FC458B">
              <w:rPr>
                <w:sz w:val="22"/>
                <w:szCs w:val="22"/>
              </w:rPr>
              <w:t xml:space="preserve"> на</w:t>
            </w:r>
            <w:r w:rsidRPr="00FC458B">
              <w:rPr>
                <w:sz w:val="22"/>
                <w:szCs w:val="22"/>
              </w:rPr>
              <w:t xml:space="preserve"> „РЕДЖИНА“ ЕООД за </w:t>
            </w:r>
            <w:r w:rsidR="00F436B9" w:rsidRPr="00FC458B">
              <w:rPr>
                <w:sz w:val="22"/>
                <w:szCs w:val="22"/>
              </w:rPr>
              <w:t>„</w:t>
            </w:r>
            <w:r w:rsidR="000D2752" w:rsidRPr="00FC458B">
              <w:rPr>
                <w:sz w:val="22"/>
                <w:szCs w:val="22"/>
              </w:rPr>
              <w:t>Инсталация за интензивно отгле</w:t>
            </w:r>
            <w:r w:rsidR="000E2C62" w:rsidRPr="00FC458B">
              <w:rPr>
                <w:sz w:val="22"/>
                <w:szCs w:val="22"/>
              </w:rPr>
              <w:t>ждане на птици – бройлери</w:t>
            </w:r>
            <w:r w:rsidR="00AA13BB" w:rsidRPr="00FC458B">
              <w:rPr>
                <w:sz w:val="22"/>
                <w:szCs w:val="22"/>
              </w:rPr>
              <w:t>“</w:t>
            </w:r>
            <w:r w:rsidR="00EC2F8B" w:rsidRPr="00FC458B">
              <w:rPr>
                <w:sz w:val="22"/>
                <w:szCs w:val="22"/>
              </w:rPr>
              <w:t>,</w:t>
            </w:r>
            <w:r w:rsidR="00073452" w:rsidRPr="00FC458B">
              <w:rPr>
                <w:sz w:val="22"/>
                <w:szCs w:val="22"/>
              </w:rPr>
              <w:t xml:space="preserve"> </w:t>
            </w:r>
            <w:r w:rsidR="00AA13BB" w:rsidRPr="00FC458B">
              <w:rPr>
                <w:sz w:val="22"/>
                <w:szCs w:val="22"/>
              </w:rPr>
              <w:t xml:space="preserve">в ПИ </w:t>
            </w:r>
            <w:r w:rsidR="008A638C" w:rsidRPr="00FC458B">
              <w:rPr>
                <w:sz w:val="22"/>
                <w:szCs w:val="22"/>
              </w:rPr>
              <w:t xml:space="preserve">с </w:t>
            </w:r>
            <w:r w:rsidR="00C05E03" w:rsidRPr="00FC458B">
              <w:rPr>
                <w:sz w:val="22"/>
                <w:szCs w:val="22"/>
              </w:rPr>
              <w:t xml:space="preserve">№ </w:t>
            </w:r>
            <w:r w:rsidR="000E2C62" w:rsidRPr="00FC458B">
              <w:rPr>
                <w:sz w:val="22"/>
                <w:szCs w:val="22"/>
              </w:rPr>
              <w:t>053001, в землището на с. Стожер, общ. Добирчка, обл. Добрич</w:t>
            </w:r>
            <w:r w:rsidR="00AA13BB" w:rsidRPr="00FC458B">
              <w:rPr>
                <w:sz w:val="22"/>
                <w:szCs w:val="22"/>
              </w:rPr>
              <w:t>,</w:t>
            </w:r>
            <w:r w:rsidR="00F436B9" w:rsidRPr="00FC458B">
              <w:rPr>
                <w:sz w:val="22"/>
                <w:szCs w:val="22"/>
              </w:rPr>
              <w:t xml:space="preserve"> </w:t>
            </w:r>
            <w:r w:rsidR="00AB0ADE" w:rsidRPr="00FC458B">
              <w:rPr>
                <w:sz w:val="22"/>
                <w:szCs w:val="22"/>
              </w:rPr>
              <w:t xml:space="preserve">представено в ИАОС с писмо Вх. </w:t>
            </w:r>
            <w:r w:rsidR="00AB0ADE" w:rsidRPr="00FC458B">
              <w:rPr>
                <w:rFonts w:eastAsia="MS Mincho"/>
                <w:sz w:val="22"/>
                <w:szCs w:val="22"/>
              </w:rPr>
              <w:t xml:space="preserve">№ </w:t>
            </w:r>
            <w:r w:rsidR="00073452" w:rsidRPr="00FC458B">
              <w:rPr>
                <w:rFonts w:eastAsia="MS Mincho"/>
                <w:sz w:val="22"/>
                <w:szCs w:val="22"/>
              </w:rPr>
              <w:t>4109</w:t>
            </w:r>
            <w:r w:rsidR="005F1AC7" w:rsidRPr="00FC458B">
              <w:rPr>
                <w:rFonts w:eastAsia="MS Mincho"/>
                <w:sz w:val="22"/>
                <w:szCs w:val="22"/>
              </w:rPr>
              <w:t>/</w:t>
            </w:r>
            <w:r w:rsidR="00073452" w:rsidRPr="00FC458B">
              <w:rPr>
                <w:rFonts w:eastAsia="MS Mincho"/>
                <w:sz w:val="22"/>
                <w:szCs w:val="22"/>
              </w:rPr>
              <w:t>19</w:t>
            </w:r>
            <w:r w:rsidR="005F1AC7" w:rsidRPr="00FC458B">
              <w:rPr>
                <w:rFonts w:eastAsia="MS Mincho"/>
                <w:sz w:val="22"/>
                <w:szCs w:val="22"/>
              </w:rPr>
              <w:t>.0</w:t>
            </w:r>
            <w:r w:rsidR="00073452" w:rsidRPr="00FC458B">
              <w:rPr>
                <w:rFonts w:eastAsia="MS Mincho"/>
                <w:sz w:val="22"/>
                <w:szCs w:val="22"/>
              </w:rPr>
              <w:t>5</w:t>
            </w:r>
            <w:r w:rsidR="005F1AC7" w:rsidRPr="00FC458B">
              <w:rPr>
                <w:rFonts w:eastAsia="MS Mincho"/>
                <w:sz w:val="22"/>
                <w:szCs w:val="22"/>
              </w:rPr>
              <w:t>.20</w:t>
            </w:r>
            <w:r w:rsidR="008A638C" w:rsidRPr="00FC458B">
              <w:rPr>
                <w:rFonts w:eastAsia="MS Mincho"/>
                <w:sz w:val="22"/>
                <w:szCs w:val="22"/>
              </w:rPr>
              <w:t>22</w:t>
            </w:r>
            <w:r w:rsidR="00BE570E" w:rsidRPr="00FC458B">
              <w:rPr>
                <w:rFonts w:eastAsia="MS Mincho"/>
                <w:sz w:val="22"/>
                <w:szCs w:val="22"/>
              </w:rPr>
              <w:t xml:space="preserve"> г.</w:t>
            </w:r>
          </w:p>
        </w:tc>
      </w:tr>
      <w:tr w:rsidR="00FC458B" w:rsidRPr="00FC458B" w:rsidTr="00DD1377">
        <w:trPr>
          <w:trHeight w:val="240"/>
        </w:trPr>
        <w:tc>
          <w:tcPr>
            <w:tcW w:w="2965" w:type="dxa"/>
          </w:tcPr>
          <w:p w:rsidR="00D6416C" w:rsidRPr="00FC458B" w:rsidRDefault="00D6416C" w:rsidP="00AB0ADE">
            <w:pPr>
              <w:overflowPunct w:val="0"/>
              <w:autoSpaceDE w:val="0"/>
              <w:autoSpaceDN w:val="0"/>
              <w:adjustRightInd w:val="0"/>
              <w:textAlignment w:val="baseline"/>
              <w:rPr>
                <w:sz w:val="22"/>
                <w:szCs w:val="22"/>
              </w:rPr>
            </w:pPr>
            <w:r w:rsidRPr="00FC458B">
              <w:rPr>
                <w:sz w:val="22"/>
                <w:szCs w:val="22"/>
              </w:rPr>
              <w:t>КР</w:t>
            </w:r>
          </w:p>
        </w:tc>
        <w:tc>
          <w:tcPr>
            <w:tcW w:w="6500" w:type="dxa"/>
          </w:tcPr>
          <w:p w:rsidR="00D6416C" w:rsidRPr="00FC458B" w:rsidRDefault="00D6416C" w:rsidP="00AA13BB">
            <w:pPr>
              <w:overflowPunct w:val="0"/>
              <w:autoSpaceDE w:val="0"/>
              <w:autoSpaceDN w:val="0"/>
              <w:adjustRightInd w:val="0"/>
              <w:jc w:val="both"/>
              <w:textAlignment w:val="baseline"/>
              <w:rPr>
                <w:sz w:val="22"/>
                <w:szCs w:val="22"/>
              </w:rPr>
            </w:pPr>
            <w:r w:rsidRPr="00FC458B">
              <w:rPr>
                <w:sz w:val="22"/>
                <w:szCs w:val="22"/>
              </w:rPr>
              <w:t>Комплексно разрешително</w:t>
            </w:r>
          </w:p>
        </w:tc>
      </w:tr>
      <w:tr w:rsidR="00FC458B" w:rsidRPr="00FC458B" w:rsidTr="00DD1377">
        <w:tc>
          <w:tcPr>
            <w:tcW w:w="2965" w:type="dxa"/>
            <w:hideMark/>
          </w:tcPr>
          <w:p w:rsidR="00AB0ADE" w:rsidRPr="00FC458B" w:rsidRDefault="00AB0ADE" w:rsidP="00AB0ADE">
            <w:pPr>
              <w:overflowPunct w:val="0"/>
              <w:autoSpaceDE w:val="0"/>
              <w:autoSpaceDN w:val="0"/>
              <w:adjustRightInd w:val="0"/>
              <w:textAlignment w:val="baseline"/>
              <w:rPr>
                <w:sz w:val="22"/>
                <w:szCs w:val="22"/>
              </w:rPr>
            </w:pPr>
            <w:r w:rsidRPr="00FC458B">
              <w:rPr>
                <w:sz w:val="22"/>
                <w:szCs w:val="22"/>
              </w:rPr>
              <w:t>СУОС</w:t>
            </w:r>
          </w:p>
        </w:tc>
        <w:tc>
          <w:tcPr>
            <w:tcW w:w="6500" w:type="dxa"/>
            <w:hideMark/>
          </w:tcPr>
          <w:p w:rsidR="00AB0ADE" w:rsidRPr="00FC458B" w:rsidRDefault="00AB0ADE" w:rsidP="00AB0ADE">
            <w:pPr>
              <w:overflowPunct w:val="0"/>
              <w:autoSpaceDE w:val="0"/>
              <w:autoSpaceDN w:val="0"/>
              <w:adjustRightInd w:val="0"/>
              <w:jc w:val="both"/>
              <w:textAlignment w:val="baseline"/>
              <w:rPr>
                <w:sz w:val="22"/>
                <w:szCs w:val="22"/>
              </w:rPr>
            </w:pPr>
            <w:r w:rsidRPr="00FC458B">
              <w:rPr>
                <w:sz w:val="22"/>
                <w:szCs w:val="22"/>
              </w:rPr>
              <w:t>Система за управление на околната среда</w:t>
            </w:r>
          </w:p>
        </w:tc>
      </w:tr>
      <w:tr w:rsidR="00FC458B" w:rsidRPr="00FC458B" w:rsidTr="00DD1377">
        <w:trPr>
          <w:trHeight w:val="750"/>
        </w:trPr>
        <w:tc>
          <w:tcPr>
            <w:tcW w:w="2965" w:type="dxa"/>
            <w:hideMark/>
          </w:tcPr>
          <w:p w:rsidR="00AB0ADE" w:rsidRPr="00FC458B" w:rsidRDefault="00AB0ADE" w:rsidP="00AB0ADE">
            <w:pPr>
              <w:overflowPunct w:val="0"/>
              <w:autoSpaceDE w:val="0"/>
              <w:autoSpaceDN w:val="0"/>
              <w:adjustRightInd w:val="0"/>
              <w:textAlignment w:val="baseline"/>
              <w:rPr>
                <w:rFonts w:eastAsia="Calibri"/>
                <w:sz w:val="22"/>
                <w:szCs w:val="22"/>
              </w:rPr>
            </w:pPr>
            <w:r w:rsidRPr="00FC458B">
              <w:rPr>
                <w:rFonts w:eastAsia="Calibri"/>
                <w:sz w:val="22"/>
                <w:szCs w:val="22"/>
              </w:rPr>
              <w:t>ГДОС</w:t>
            </w:r>
          </w:p>
          <w:p w:rsidR="00E5588B" w:rsidRPr="00FC458B" w:rsidRDefault="00E5588B" w:rsidP="00AB0ADE">
            <w:pPr>
              <w:overflowPunct w:val="0"/>
              <w:autoSpaceDE w:val="0"/>
              <w:autoSpaceDN w:val="0"/>
              <w:adjustRightInd w:val="0"/>
              <w:textAlignment w:val="baseline"/>
              <w:rPr>
                <w:rFonts w:eastAsia="Calibri"/>
                <w:sz w:val="22"/>
                <w:szCs w:val="22"/>
              </w:rPr>
            </w:pPr>
          </w:p>
          <w:p w:rsidR="0067092F" w:rsidRPr="00FC458B" w:rsidRDefault="0067092F" w:rsidP="00AB0ADE">
            <w:pPr>
              <w:overflowPunct w:val="0"/>
              <w:autoSpaceDE w:val="0"/>
              <w:autoSpaceDN w:val="0"/>
              <w:adjustRightInd w:val="0"/>
              <w:textAlignment w:val="baseline"/>
              <w:rPr>
                <w:sz w:val="22"/>
                <w:szCs w:val="22"/>
              </w:rPr>
            </w:pPr>
          </w:p>
        </w:tc>
        <w:tc>
          <w:tcPr>
            <w:tcW w:w="6500" w:type="dxa"/>
            <w:hideMark/>
          </w:tcPr>
          <w:p w:rsidR="006C0ADE" w:rsidRPr="00FC458B" w:rsidRDefault="00AB0ADE" w:rsidP="00AB0ADE">
            <w:pPr>
              <w:overflowPunct w:val="0"/>
              <w:autoSpaceDE w:val="0"/>
              <w:autoSpaceDN w:val="0"/>
              <w:adjustRightInd w:val="0"/>
              <w:jc w:val="both"/>
              <w:textAlignment w:val="baseline"/>
              <w:rPr>
                <w:sz w:val="22"/>
                <w:szCs w:val="22"/>
              </w:rPr>
            </w:pPr>
            <w:r w:rsidRPr="00FC458B">
              <w:rPr>
                <w:rFonts w:eastAsia="Calibri"/>
                <w:sz w:val="22"/>
                <w:szCs w:val="22"/>
              </w:rPr>
              <w:t>Годишен доклад за изпълнение на дейностите, за които е предоставено настоящото комплексното разрешително (годишен доклад за околна среда)</w:t>
            </w:r>
          </w:p>
        </w:tc>
      </w:tr>
      <w:tr w:rsidR="00FC458B" w:rsidRPr="00FC458B" w:rsidTr="00DD1377">
        <w:trPr>
          <w:trHeight w:val="405"/>
        </w:trPr>
        <w:tc>
          <w:tcPr>
            <w:tcW w:w="2965" w:type="dxa"/>
          </w:tcPr>
          <w:p w:rsidR="008A638C" w:rsidRPr="00FC458B" w:rsidRDefault="008A638C" w:rsidP="008A638C">
            <w:pPr>
              <w:overflowPunct w:val="0"/>
              <w:autoSpaceDE w:val="0"/>
              <w:autoSpaceDN w:val="0"/>
              <w:adjustRightInd w:val="0"/>
              <w:textAlignment w:val="baseline"/>
              <w:rPr>
                <w:sz w:val="22"/>
                <w:szCs w:val="22"/>
              </w:rPr>
            </w:pPr>
            <w:r w:rsidRPr="00FC458B">
              <w:rPr>
                <w:sz w:val="22"/>
                <w:szCs w:val="22"/>
              </w:rPr>
              <w:t>Наредбата</w:t>
            </w:r>
          </w:p>
          <w:p w:rsidR="008A638C" w:rsidRPr="00FC458B" w:rsidRDefault="008A638C" w:rsidP="008A638C">
            <w:pPr>
              <w:overflowPunct w:val="0"/>
              <w:autoSpaceDE w:val="0"/>
              <w:autoSpaceDN w:val="0"/>
              <w:adjustRightInd w:val="0"/>
              <w:textAlignment w:val="baseline"/>
              <w:rPr>
                <w:rFonts w:eastAsia="Calibri"/>
                <w:sz w:val="22"/>
                <w:szCs w:val="22"/>
              </w:rPr>
            </w:pPr>
          </w:p>
        </w:tc>
        <w:tc>
          <w:tcPr>
            <w:tcW w:w="6500" w:type="dxa"/>
          </w:tcPr>
          <w:p w:rsidR="008A638C" w:rsidRPr="00FC458B" w:rsidRDefault="008A638C" w:rsidP="008A638C">
            <w:pPr>
              <w:overflowPunct w:val="0"/>
              <w:autoSpaceDE w:val="0"/>
              <w:autoSpaceDN w:val="0"/>
              <w:adjustRightInd w:val="0"/>
              <w:jc w:val="both"/>
              <w:textAlignment w:val="baseline"/>
              <w:rPr>
                <w:rFonts w:eastAsia="Calibri"/>
                <w:sz w:val="22"/>
                <w:szCs w:val="22"/>
              </w:rPr>
            </w:pPr>
            <w:r w:rsidRPr="00FC458B">
              <w:rPr>
                <w:sz w:val="22"/>
                <w:szCs w:val="22"/>
              </w:rPr>
              <w:t>Наредба за условията и реда за издаване на комплексни разрешителни</w:t>
            </w:r>
          </w:p>
        </w:tc>
      </w:tr>
      <w:tr w:rsidR="00FC458B" w:rsidRPr="00FC458B" w:rsidTr="00DD1377">
        <w:trPr>
          <w:trHeight w:val="300"/>
        </w:trPr>
        <w:tc>
          <w:tcPr>
            <w:tcW w:w="2965" w:type="dxa"/>
          </w:tcPr>
          <w:p w:rsidR="008A638C" w:rsidRPr="00FC458B" w:rsidRDefault="008A638C" w:rsidP="00D6416C">
            <w:pPr>
              <w:overflowPunct w:val="0"/>
              <w:autoSpaceDE w:val="0"/>
              <w:autoSpaceDN w:val="0"/>
              <w:adjustRightInd w:val="0"/>
              <w:textAlignment w:val="baseline"/>
              <w:rPr>
                <w:sz w:val="22"/>
                <w:szCs w:val="22"/>
              </w:rPr>
            </w:pPr>
            <w:r w:rsidRPr="00FC458B">
              <w:rPr>
                <w:sz w:val="22"/>
                <w:szCs w:val="22"/>
              </w:rPr>
              <w:t>ЗООС</w:t>
            </w:r>
          </w:p>
        </w:tc>
        <w:tc>
          <w:tcPr>
            <w:tcW w:w="6500" w:type="dxa"/>
          </w:tcPr>
          <w:p w:rsidR="008A638C" w:rsidRPr="00FC458B" w:rsidRDefault="008A638C" w:rsidP="008A638C">
            <w:pPr>
              <w:overflowPunct w:val="0"/>
              <w:autoSpaceDE w:val="0"/>
              <w:autoSpaceDN w:val="0"/>
              <w:adjustRightInd w:val="0"/>
              <w:jc w:val="both"/>
              <w:textAlignment w:val="baseline"/>
              <w:rPr>
                <w:sz w:val="22"/>
                <w:szCs w:val="22"/>
              </w:rPr>
            </w:pPr>
            <w:r w:rsidRPr="00FC458B">
              <w:rPr>
                <w:sz w:val="22"/>
                <w:szCs w:val="22"/>
              </w:rPr>
              <w:t>Зако</w:t>
            </w:r>
            <w:r w:rsidR="00D6416C" w:rsidRPr="00FC458B">
              <w:rPr>
                <w:sz w:val="22"/>
                <w:szCs w:val="22"/>
              </w:rPr>
              <w:t>н за опазване на околната среда</w:t>
            </w:r>
          </w:p>
        </w:tc>
      </w:tr>
      <w:tr w:rsidR="00FC458B" w:rsidRPr="00FC458B" w:rsidTr="00DD1377">
        <w:trPr>
          <w:trHeight w:val="195"/>
        </w:trPr>
        <w:tc>
          <w:tcPr>
            <w:tcW w:w="2965" w:type="dxa"/>
          </w:tcPr>
          <w:p w:rsidR="008A638C" w:rsidRPr="00FC458B" w:rsidRDefault="008A638C" w:rsidP="008A638C">
            <w:pPr>
              <w:overflowPunct w:val="0"/>
              <w:autoSpaceDE w:val="0"/>
              <w:autoSpaceDN w:val="0"/>
              <w:adjustRightInd w:val="0"/>
              <w:textAlignment w:val="baseline"/>
              <w:rPr>
                <w:sz w:val="22"/>
                <w:szCs w:val="22"/>
              </w:rPr>
            </w:pPr>
            <w:r w:rsidRPr="00FC458B">
              <w:rPr>
                <w:sz w:val="22"/>
                <w:szCs w:val="22"/>
              </w:rPr>
              <w:t>ЗУТ</w:t>
            </w:r>
          </w:p>
        </w:tc>
        <w:tc>
          <w:tcPr>
            <w:tcW w:w="6500" w:type="dxa"/>
          </w:tcPr>
          <w:p w:rsidR="008A638C" w:rsidRPr="00FC458B" w:rsidRDefault="008A638C" w:rsidP="008A638C">
            <w:pPr>
              <w:overflowPunct w:val="0"/>
              <w:autoSpaceDE w:val="0"/>
              <w:autoSpaceDN w:val="0"/>
              <w:adjustRightInd w:val="0"/>
              <w:jc w:val="both"/>
              <w:textAlignment w:val="baseline"/>
              <w:rPr>
                <w:sz w:val="22"/>
                <w:szCs w:val="22"/>
              </w:rPr>
            </w:pPr>
            <w:r w:rsidRPr="00FC458B">
              <w:rPr>
                <w:rFonts w:eastAsia="Calibri"/>
                <w:sz w:val="22"/>
                <w:szCs w:val="22"/>
              </w:rPr>
              <w:t>Закон за устройство на територията</w:t>
            </w:r>
          </w:p>
        </w:tc>
      </w:tr>
      <w:tr w:rsidR="00FC458B" w:rsidRPr="00FC458B" w:rsidTr="00DD1377">
        <w:trPr>
          <w:trHeight w:val="195"/>
        </w:trPr>
        <w:tc>
          <w:tcPr>
            <w:tcW w:w="2965" w:type="dxa"/>
          </w:tcPr>
          <w:p w:rsidR="008A638C" w:rsidRPr="00FC458B" w:rsidRDefault="008A638C" w:rsidP="008A638C">
            <w:pPr>
              <w:overflowPunct w:val="0"/>
              <w:autoSpaceDE w:val="0"/>
              <w:autoSpaceDN w:val="0"/>
              <w:adjustRightInd w:val="0"/>
              <w:textAlignment w:val="baseline"/>
              <w:rPr>
                <w:sz w:val="22"/>
                <w:szCs w:val="22"/>
              </w:rPr>
            </w:pPr>
            <w:r w:rsidRPr="00FC458B">
              <w:rPr>
                <w:sz w:val="22"/>
                <w:szCs w:val="22"/>
              </w:rPr>
              <w:t>ЗУО</w:t>
            </w:r>
          </w:p>
        </w:tc>
        <w:tc>
          <w:tcPr>
            <w:tcW w:w="6500" w:type="dxa"/>
          </w:tcPr>
          <w:p w:rsidR="008A638C" w:rsidRPr="00FC458B" w:rsidRDefault="008A638C" w:rsidP="008A638C">
            <w:pPr>
              <w:overflowPunct w:val="0"/>
              <w:autoSpaceDE w:val="0"/>
              <w:autoSpaceDN w:val="0"/>
              <w:adjustRightInd w:val="0"/>
              <w:jc w:val="both"/>
              <w:textAlignment w:val="baseline"/>
              <w:rPr>
                <w:sz w:val="22"/>
                <w:szCs w:val="22"/>
              </w:rPr>
            </w:pPr>
            <w:r w:rsidRPr="00FC458B">
              <w:rPr>
                <w:rFonts w:eastAsia="Calibri"/>
                <w:sz w:val="22"/>
                <w:szCs w:val="22"/>
              </w:rPr>
              <w:t>Закон за управление на отпадъците</w:t>
            </w:r>
          </w:p>
        </w:tc>
      </w:tr>
      <w:tr w:rsidR="00FC458B" w:rsidRPr="00FC458B" w:rsidTr="00DD1377">
        <w:trPr>
          <w:trHeight w:val="450"/>
        </w:trPr>
        <w:tc>
          <w:tcPr>
            <w:tcW w:w="2965" w:type="dxa"/>
          </w:tcPr>
          <w:p w:rsidR="00D6416C" w:rsidRPr="00FC458B" w:rsidRDefault="00D6416C" w:rsidP="00D6416C">
            <w:pPr>
              <w:overflowPunct w:val="0"/>
              <w:autoSpaceDE w:val="0"/>
              <w:autoSpaceDN w:val="0"/>
              <w:adjustRightInd w:val="0"/>
              <w:textAlignment w:val="baseline"/>
              <w:rPr>
                <w:sz w:val="22"/>
                <w:szCs w:val="22"/>
              </w:rPr>
            </w:pPr>
            <w:r w:rsidRPr="00FC458B">
              <w:rPr>
                <w:sz w:val="22"/>
                <w:szCs w:val="22"/>
              </w:rPr>
              <w:t>ГД “ПБЗН” – МВР</w:t>
            </w:r>
          </w:p>
          <w:p w:rsidR="00D6416C" w:rsidRPr="00FC458B" w:rsidRDefault="00D6416C" w:rsidP="00D6416C">
            <w:pPr>
              <w:overflowPunct w:val="0"/>
              <w:autoSpaceDE w:val="0"/>
              <w:autoSpaceDN w:val="0"/>
              <w:adjustRightInd w:val="0"/>
              <w:textAlignment w:val="baseline"/>
              <w:rPr>
                <w:sz w:val="22"/>
                <w:szCs w:val="22"/>
              </w:rPr>
            </w:pPr>
          </w:p>
        </w:tc>
        <w:tc>
          <w:tcPr>
            <w:tcW w:w="6500" w:type="dxa"/>
          </w:tcPr>
          <w:p w:rsidR="00D6416C" w:rsidRPr="00FC458B" w:rsidRDefault="00D6416C" w:rsidP="00D6416C">
            <w:pPr>
              <w:overflowPunct w:val="0"/>
              <w:autoSpaceDE w:val="0"/>
              <w:autoSpaceDN w:val="0"/>
              <w:adjustRightInd w:val="0"/>
              <w:jc w:val="both"/>
              <w:textAlignment w:val="baseline"/>
              <w:rPr>
                <w:rFonts w:eastAsia="Calibri"/>
                <w:sz w:val="22"/>
                <w:szCs w:val="22"/>
              </w:rPr>
            </w:pPr>
            <w:r w:rsidRPr="00FC458B">
              <w:rPr>
                <w:rFonts w:eastAsia="Calibri"/>
                <w:sz w:val="22"/>
                <w:szCs w:val="22"/>
              </w:rPr>
              <w:t>Главна дирекция „Пожарна безопасност и защита на населението“ към Министерство на вътрешните работи</w:t>
            </w:r>
          </w:p>
        </w:tc>
      </w:tr>
      <w:tr w:rsidR="00FC458B" w:rsidRPr="00FC458B" w:rsidTr="00DD1377">
        <w:tc>
          <w:tcPr>
            <w:tcW w:w="2965" w:type="dxa"/>
            <w:hideMark/>
          </w:tcPr>
          <w:p w:rsidR="00AB0ADE" w:rsidRPr="00FC458B" w:rsidRDefault="00AB0ADE" w:rsidP="00AB0ADE">
            <w:pPr>
              <w:overflowPunct w:val="0"/>
              <w:autoSpaceDE w:val="0"/>
              <w:autoSpaceDN w:val="0"/>
              <w:adjustRightInd w:val="0"/>
              <w:jc w:val="both"/>
              <w:textAlignment w:val="baseline"/>
              <w:rPr>
                <w:sz w:val="22"/>
                <w:szCs w:val="22"/>
              </w:rPr>
            </w:pPr>
            <w:r w:rsidRPr="00FC458B">
              <w:rPr>
                <w:sz w:val="22"/>
                <w:szCs w:val="22"/>
              </w:rPr>
              <w:t>Ден</w:t>
            </w:r>
          </w:p>
        </w:tc>
        <w:tc>
          <w:tcPr>
            <w:tcW w:w="6500" w:type="dxa"/>
            <w:hideMark/>
          </w:tcPr>
          <w:p w:rsidR="00AB0ADE" w:rsidRPr="00FC458B" w:rsidRDefault="00AB0ADE" w:rsidP="00AB0ADE">
            <w:pPr>
              <w:overflowPunct w:val="0"/>
              <w:autoSpaceDE w:val="0"/>
              <w:autoSpaceDN w:val="0"/>
              <w:adjustRightInd w:val="0"/>
              <w:jc w:val="both"/>
              <w:textAlignment w:val="baseline"/>
              <w:rPr>
                <w:sz w:val="22"/>
                <w:szCs w:val="22"/>
              </w:rPr>
            </w:pPr>
            <w:r w:rsidRPr="00FC458B">
              <w:rPr>
                <w:sz w:val="22"/>
                <w:szCs w:val="22"/>
              </w:rPr>
              <w:t>От 07.00ч. до 19.00ч.</w:t>
            </w:r>
          </w:p>
        </w:tc>
      </w:tr>
      <w:tr w:rsidR="00FC458B" w:rsidRPr="00FC458B" w:rsidTr="00DD1377">
        <w:tc>
          <w:tcPr>
            <w:tcW w:w="2965" w:type="dxa"/>
            <w:hideMark/>
          </w:tcPr>
          <w:p w:rsidR="00AB0ADE" w:rsidRPr="00FC458B" w:rsidRDefault="00AB0ADE" w:rsidP="00AB0ADE">
            <w:pPr>
              <w:overflowPunct w:val="0"/>
              <w:autoSpaceDE w:val="0"/>
              <w:autoSpaceDN w:val="0"/>
              <w:adjustRightInd w:val="0"/>
              <w:jc w:val="both"/>
              <w:textAlignment w:val="baseline"/>
              <w:rPr>
                <w:sz w:val="22"/>
                <w:szCs w:val="22"/>
              </w:rPr>
            </w:pPr>
            <w:r w:rsidRPr="00FC458B">
              <w:rPr>
                <w:sz w:val="22"/>
                <w:szCs w:val="22"/>
              </w:rPr>
              <w:t>Вечер</w:t>
            </w:r>
          </w:p>
        </w:tc>
        <w:tc>
          <w:tcPr>
            <w:tcW w:w="6500" w:type="dxa"/>
            <w:hideMark/>
          </w:tcPr>
          <w:p w:rsidR="00AB0ADE" w:rsidRPr="00FC458B" w:rsidRDefault="00AB0ADE" w:rsidP="00AB0ADE">
            <w:pPr>
              <w:overflowPunct w:val="0"/>
              <w:autoSpaceDE w:val="0"/>
              <w:autoSpaceDN w:val="0"/>
              <w:adjustRightInd w:val="0"/>
              <w:jc w:val="both"/>
              <w:textAlignment w:val="baseline"/>
              <w:rPr>
                <w:sz w:val="22"/>
                <w:szCs w:val="22"/>
                <w:lang w:val="en-US"/>
              </w:rPr>
            </w:pPr>
            <w:r w:rsidRPr="00FC458B">
              <w:rPr>
                <w:sz w:val="22"/>
                <w:szCs w:val="22"/>
              </w:rPr>
              <w:t>От 19.00ч. до 23</w:t>
            </w:r>
            <w:r w:rsidRPr="00FC458B">
              <w:rPr>
                <w:sz w:val="22"/>
                <w:szCs w:val="22"/>
                <w:lang w:val="en-US"/>
              </w:rPr>
              <w:t>.00ч.</w:t>
            </w:r>
          </w:p>
        </w:tc>
      </w:tr>
      <w:tr w:rsidR="00FC458B" w:rsidRPr="00FC458B" w:rsidTr="00DD1377">
        <w:trPr>
          <w:trHeight w:val="80"/>
        </w:trPr>
        <w:tc>
          <w:tcPr>
            <w:tcW w:w="2965" w:type="dxa"/>
            <w:hideMark/>
          </w:tcPr>
          <w:p w:rsidR="00AB0ADE" w:rsidRPr="00FC458B" w:rsidRDefault="00AB0ADE" w:rsidP="00AB0ADE">
            <w:pPr>
              <w:overflowPunct w:val="0"/>
              <w:autoSpaceDE w:val="0"/>
              <w:autoSpaceDN w:val="0"/>
              <w:adjustRightInd w:val="0"/>
              <w:jc w:val="both"/>
              <w:textAlignment w:val="baseline"/>
              <w:rPr>
                <w:sz w:val="22"/>
                <w:szCs w:val="22"/>
              </w:rPr>
            </w:pPr>
            <w:r w:rsidRPr="00FC458B">
              <w:rPr>
                <w:sz w:val="22"/>
                <w:szCs w:val="22"/>
                <w:lang w:val="en-US"/>
              </w:rPr>
              <w:t>Нощ</w:t>
            </w:r>
          </w:p>
        </w:tc>
        <w:tc>
          <w:tcPr>
            <w:tcW w:w="6500" w:type="dxa"/>
            <w:hideMark/>
          </w:tcPr>
          <w:p w:rsidR="00AB0ADE" w:rsidRPr="00FC458B" w:rsidRDefault="00AB0ADE" w:rsidP="00AB0ADE">
            <w:pPr>
              <w:overflowPunct w:val="0"/>
              <w:autoSpaceDE w:val="0"/>
              <w:autoSpaceDN w:val="0"/>
              <w:adjustRightInd w:val="0"/>
              <w:jc w:val="both"/>
              <w:textAlignment w:val="baseline"/>
              <w:rPr>
                <w:sz w:val="22"/>
                <w:szCs w:val="22"/>
                <w:lang w:val="en-US"/>
              </w:rPr>
            </w:pPr>
            <w:r w:rsidRPr="00FC458B">
              <w:rPr>
                <w:sz w:val="22"/>
                <w:szCs w:val="22"/>
                <w:lang w:val="en-US"/>
              </w:rPr>
              <w:t>От 2</w:t>
            </w:r>
            <w:r w:rsidRPr="00FC458B">
              <w:rPr>
                <w:sz w:val="22"/>
                <w:szCs w:val="22"/>
              </w:rPr>
              <w:t>3</w:t>
            </w:r>
            <w:r w:rsidRPr="00FC458B">
              <w:rPr>
                <w:sz w:val="22"/>
                <w:szCs w:val="22"/>
                <w:lang w:val="en-US"/>
              </w:rPr>
              <w:t xml:space="preserve">.00ч. </w:t>
            </w:r>
            <w:r w:rsidRPr="00FC458B">
              <w:rPr>
                <w:sz w:val="22"/>
                <w:szCs w:val="22"/>
              </w:rPr>
              <w:t>д</w:t>
            </w:r>
            <w:r w:rsidRPr="00FC458B">
              <w:rPr>
                <w:sz w:val="22"/>
                <w:szCs w:val="22"/>
                <w:lang w:val="en-US"/>
              </w:rPr>
              <w:t>о 0</w:t>
            </w:r>
            <w:r w:rsidRPr="00FC458B">
              <w:rPr>
                <w:sz w:val="22"/>
                <w:szCs w:val="22"/>
              </w:rPr>
              <w:t>7</w:t>
            </w:r>
            <w:r w:rsidRPr="00FC458B">
              <w:rPr>
                <w:sz w:val="22"/>
                <w:szCs w:val="22"/>
                <w:lang w:val="en-US"/>
              </w:rPr>
              <w:t>.00ч.</w:t>
            </w:r>
          </w:p>
        </w:tc>
      </w:tr>
      <w:tr w:rsidR="00FC458B" w:rsidRPr="00FC458B" w:rsidTr="00DD1377">
        <w:tc>
          <w:tcPr>
            <w:tcW w:w="2965" w:type="dxa"/>
            <w:hideMark/>
          </w:tcPr>
          <w:p w:rsidR="00AB0ADE" w:rsidRPr="00FC458B" w:rsidRDefault="00AB0ADE" w:rsidP="00AB0ADE">
            <w:pPr>
              <w:overflowPunct w:val="0"/>
              <w:autoSpaceDE w:val="0"/>
              <w:autoSpaceDN w:val="0"/>
              <w:adjustRightInd w:val="0"/>
              <w:textAlignment w:val="baseline"/>
              <w:rPr>
                <w:sz w:val="22"/>
                <w:szCs w:val="22"/>
              </w:rPr>
            </w:pPr>
            <w:r w:rsidRPr="00FC458B">
              <w:rPr>
                <w:sz w:val="22"/>
                <w:szCs w:val="22"/>
              </w:rPr>
              <w:t>dB(A)</w:t>
            </w:r>
          </w:p>
        </w:tc>
        <w:tc>
          <w:tcPr>
            <w:tcW w:w="6500" w:type="dxa"/>
            <w:hideMark/>
          </w:tcPr>
          <w:p w:rsidR="00AB0ADE" w:rsidRPr="00FC458B" w:rsidRDefault="00AB0ADE" w:rsidP="00AB0ADE">
            <w:pPr>
              <w:overflowPunct w:val="0"/>
              <w:autoSpaceDE w:val="0"/>
              <w:autoSpaceDN w:val="0"/>
              <w:adjustRightInd w:val="0"/>
              <w:jc w:val="both"/>
              <w:textAlignment w:val="baseline"/>
              <w:rPr>
                <w:sz w:val="22"/>
                <w:szCs w:val="22"/>
              </w:rPr>
            </w:pPr>
            <w:r w:rsidRPr="00FC458B">
              <w:rPr>
                <w:sz w:val="22"/>
                <w:szCs w:val="22"/>
              </w:rPr>
              <w:t>Децибели (А скала)</w:t>
            </w:r>
          </w:p>
        </w:tc>
      </w:tr>
      <w:tr w:rsidR="00FC458B" w:rsidRPr="00FC458B" w:rsidTr="00DD1377">
        <w:trPr>
          <w:trHeight w:val="225"/>
        </w:trPr>
        <w:tc>
          <w:tcPr>
            <w:tcW w:w="2965" w:type="dxa"/>
            <w:hideMark/>
          </w:tcPr>
          <w:p w:rsidR="00283AD6" w:rsidRPr="00FC458B" w:rsidRDefault="00AB0ADE" w:rsidP="00AB0ADE">
            <w:pPr>
              <w:overflowPunct w:val="0"/>
              <w:autoSpaceDE w:val="0"/>
              <w:autoSpaceDN w:val="0"/>
              <w:adjustRightInd w:val="0"/>
              <w:textAlignment w:val="baseline"/>
              <w:rPr>
                <w:sz w:val="22"/>
                <w:szCs w:val="22"/>
              </w:rPr>
            </w:pPr>
            <w:r w:rsidRPr="00FC458B">
              <w:rPr>
                <w:sz w:val="22"/>
                <w:szCs w:val="22"/>
              </w:rPr>
              <w:t>НДНТ</w:t>
            </w:r>
          </w:p>
        </w:tc>
        <w:tc>
          <w:tcPr>
            <w:tcW w:w="6500" w:type="dxa"/>
            <w:hideMark/>
          </w:tcPr>
          <w:p w:rsidR="00283AD6" w:rsidRPr="00FC458B" w:rsidRDefault="00AB0ADE" w:rsidP="00AB0ADE">
            <w:pPr>
              <w:overflowPunct w:val="0"/>
              <w:autoSpaceDE w:val="0"/>
              <w:autoSpaceDN w:val="0"/>
              <w:adjustRightInd w:val="0"/>
              <w:jc w:val="both"/>
              <w:textAlignment w:val="baseline"/>
              <w:rPr>
                <w:sz w:val="22"/>
                <w:szCs w:val="22"/>
              </w:rPr>
            </w:pPr>
            <w:r w:rsidRPr="00FC458B">
              <w:rPr>
                <w:sz w:val="22"/>
                <w:szCs w:val="22"/>
              </w:rPr>
              <w:t>Най-добри налични техники</w:t>
            </w:r>
          </w:p>
        </w:tc>
      </w:tr>
      <w:tr w:rsidR="00FC458B" w:rsidRPr="00FC458B" w:rsidTr="00AB2396">
        <w:trPr>
          <w:trHeight w:val="70"/>
        </w:trPr>
        <w:tc>
          <w:tcPr>
            <w:tcW w:w="2965" w:type="dxa"/>
          </w:tcPr>
          <w:p w:rsidR="00D6416C" w:rsidRPr="00FC458B" w:rsidRDefault="00D6416C" w:rsidP="00D6416C">
            <w:pPr>
              <w:overflowPunct w:val="0"/>
              <w:autoSpaceDE w:val="0"/>
              <w:autoSpaceDN w:val="0"/>
              <w:adjustRightInd w:val="0"/>
              <w:textAlignment w:val="baseline"/>
              <w:rPr>
                <w:sz w:val="22"/>
                <w:szCs w:val="22"/>
              </w:rPr>
            </w:pPr>
            <w:r w:rsidRPr="00FC458B">
              <w:rPr>
                <w:rFonts w:eastAsia="Calibri"/>
                <w:sz w:val="22"/>
                <w:szCs w:val="22"/>
              </w:rPr>
              <w:t>Единица капацитет</w:t>
            </w:r>
          </w:p>
        </w:tc>
        <w:tc>
          <w:tcPr>
            <w:tcW w:w="6500" w:type="dxa"/>
          </w:tcPr>
          <w:p w:rsidR="00D6416C" w:rsidRPr="00FC458B" w:rsidRDefault="00C05E03" w:rsidP="00AA2C14">
            <w:pPr>
              <w:overflowPunct w:val="0"/>
              <w:autoSpaceDE w:val="0"/>
              <w:autoSpaceDN w:val="0"/>
              <w:adjustRightInd w:val="0"/>
              <w:jc w:val="both"/>
              <w:textAlignment w:val="baseline"/>
              <w:rPr>
                <w:sz w:val="22"/>
                <w:szCs w:val="22"/>
              </w:rPr>
            </w:pPr>
            <w:r w:rsidRPr="00FC458B">
              <w:rPr>
                <w:rFonts w:eastAsia="Calibri"/>
                <w:sz w:val="22"/>
                <w:szCs w:val="22"/>
              </w:rPr>
              <w:t xml:space="preserve">1 000 броя </w:t>
            </w:r>
            <w:r w:rsidR="00AA2C14" w:rsidRPr="00FC458B">
              <w:rPr>
                <w:rFonts w:eastAsia="Calibri"/>
                <w:sz w:val="22"/>
                <w:szCs w:val="22"/>
              </w:rPr>
              <w:t>птици за един жизнен цикъл</w:t>
            </w:r>
          </w:p>
        </w:tc>
      </w:tr>
      <w:tr w:rsidR="00FC458B" w:rsidRPr="00FC458B" w:rsidTr="00643434">
        <w:trPr>
          <w:trHeight w:val="151"/>
        </w:trPr>
        <w:tc>
          <w:tcPr>
            <w:tcW w:w="2965" w:type="dxa"/>
          </w:tcPr>
          <w:p w:rsidR="000127E1" w:rsidRPr="00FC458B" w:rsidRDefault="000127E1" w:rsidP="00D6416C">
            <w:pPr>
              <w:overflowPunct w:val="0"/>
              <w:autoSpaceDE w:val="0"/>
              <w:autoSpaceDN w:val="0"/>
              <w:adjustRightInd w:val="0"/>
              <w:textAlignment w:val="baseline"/>
              <w:rPr>
                <w:rFonts w:eastAsia="Calibri"/>
                <w:sz w:val="22"/>
                <w:szCs w:val="22"/>
              </w:rPr>
            </w:pPr>
            <w:r w:rsidRPr="00FC458B">
              <w:rPr>
                <w:rFonts w:eastAsia="Calibri"/>
                <w:sz w:val="22"/>
                <w:szCs w:val="22"/>
              </w:rPr>
              <w:t>Един жизнен цикъл</w:t>
            </w:r>
          </w:p>
        </w:tc>
        <w:tc>
          <w:tcPr>
            <w:tcW w:w="6500" w:type="dxa"/>
          </w:tcPr>
          <w:p w:rsidR="000127E1" w:rsidRPr="00FC458B" w:rsidRDefault="000127E1" w:rsidP="00AA2C14">
            <w:pPr>
              <w:overflowPunct w:val="0"/>
              <w:autoSpaceDE w:val="0"/>
              <w:autoSpaceDN w:val="0"/>
              <w:adjustRightInd w:val="0"/>
              <w:jc w:val="both"/>
              <w:textAlignment w:val="baseline"/>
              <w:rPr>
                <w:rFonts w:eastAsia="Calibri"/>
                <w:sz w:val="22"/>
                <w:szCs w:val="22"/>
              </w:rPr>
            </w:pPr>
            <w:r w:rsidRPr="00FC458B">
              <w:rPr>
                <w:rFonts w:eastAsia="Calibri"/>
                <w:sz w:val="22"/>
                <w:szCs w:val="22"/>
              </w:rPr>
              <w:t>35-50 дни</w:t>
            </w:r>
          </w:p>
        </w:tc>
      </w:tr>
      <w:tr w:rsidR="00FC458B" w:rsidRPr="00FC458B" w:rsidTr="00DD1377">
        <w:trPr>
          <w:trHeight w:val="405"/>
        </w:trPr>
        <w:tc>
          <w:tcPr>
            <w:tcW w:w="2965" w:type="dxa"/>
          </w:tcPr>
          <w:p w:rsidR="00D6416C" w:rsidRPr="00FC458B" w:rsidRDefault="00D6416C" w:rsidP="00D6416C">
            <w:pPr>
              <w:overflowPunct w:val="0"/>
              <w:autoSpaceDE w:val="0"/>
              <w:autoSpaceDN w:val="0"/>
              <w:adjustRightInd w:val="0"/>
              <w:textAlignment w:val="baseline"/>
              <w:rPr>
                <w:sz w:val="22"/>
                <w:szCs w:val="22"/>
              </w:rPr>
            </w:pPr>
            <w:r w:rsidRPr="00FC458B">
              <w:rPr>
                <w:sz w:val="22"/>
                <w:szCs w:val="22"/>
              </w:rPr>
              <w:t>m</w:t>
            </w:r>
            <w:r w:rsidRPr="00FC458B">
              <w:rPr>
                <w:sz w:val="22"/>
                <w:szCs w:val="22"/>
                <w:vertAlign w:val="superscript"/>
              </w:rPr>
              <w:t>3</w:t>
            </w:r>
            <w:r w:rsidRPr="00FC458B">
              <w:rPr>
                <w:sz w:val="22"/>
                <w:szCs w:val="22"/>
              </w:rPr>
              <w:t>/</w:t>
            </w:r>
            <w:r w:rsidR="004E2E79" w:rsidRPr="00FC458B">
              <w:rPr>
                <w:sz w:val="22"/>
                <w:szCs w:val="22"/>
              </w:rPr>
              <w:t xml:space="preserve">единица </w:t>
            </w:r>
            <w:r w:rsidRPr="00FC458B">
              <w:rPr>
                <w:sz w:val="22"/>
                <w:szCs w:val="22"/>
              </w:rPr>
              <w:t>капацитет</w:t>
            </w:r>
          </w:p>
          <w:p w:rsidR="00D6416C" w:rsidRPr="00FC458B" w:rsidRDefault="00D6416C" w:rsidP="00D6416C">
            <w:pPr>
              <w:overflowPunct w:val="0"/>
              <w:autoSpaceDE w:val="0"/>
              <w:autoSpaceDN w:val="0"/>
              <w:adjustRightInd w:val="0"/>
              <w:textAlignment w:val="baseline"/>
              <w:rPr>
                <w:rFonts w:eastAsia="Calibri"/>
                <w:sz w:val="22"/>
                <w:szCs w:val="22"/>
              </w:rPr>
            </w:pPr>
          </w:p>
        </w:tc>
        <w:tc>
          <w:tcPr>
            <w:tcW w:w="6500" w:type="dxa"/>
          </w:tcPr>
          <w:p w:rsidR="004E2E79" w:rsidRPr="00FC458B" w:rsidRDefault="00C05E03" w:rsidP="000127E1">
            <w:pPr>
              <w:overflowPunct w:val="0"/>
              <w:autoSpaceDE w:val="0"/>
              <w:autoSpaceDN w:val="0"/>
              <w:adjustRightInd w:val="0"/>
              <w:jc w:val="both"/>
              <w:textAlignment w:val="baseline"/>
              <w:rPr>
                <w:rFonts w:eastAsia="Calibri"/>
                <w:sz w:val="22"/>
                <w:szCs w:val="22"/>
              </w:rPr>
            </w:pPr>
            <w:r w:rsidRPr="00FC458B">
              <w:rPr>
                <w:rFonts w:eastAsia="Calibri"/>
                <w:sz w:val="22"/>
                <w:szCs w:val="22"/>
              </w:rPr>
              <w:t>Количество консумирана вода за</w:t>
            </w:r>
            <w:r w:rsidR="00D6416C" w:rsidRPr="00FC458B">
              <w:rPr>
                <w:rFonts w:eastAsia="Calibri"/>
                <w:sz w:val="22"/>
                <w:szCs w:val="22"/>
              </w:rPr>
              <w:t xml:space="preserve"> </w:t>
            </w:r>
            <w:r w:rsidR="000127E1" w:rsidRPr="00FC458B">
              <w:rPr>
                <w:rFonts w:eastAsia="Calibri"/>
                <w:sz w:val="22"/>
                <w:szCs w:val="22"/>
              </w:rPr>
              <w:t>производството на единица капацитет</w:t>
            </w:r>
          </w:p>
        </w:tc>
      </w:tr>
      <w:tr w:rsidR="00FC458B" w:rsidRPr="00FC458B" w:rsidTr="00DD1377">
        <w:trPr>
          <w:trHeight w:val="405"/>
        </w:trPr>
        <w:tc>
          <w:tcPr>
            <w:tcW w:w="2965" w:type="dxa"/>
          </w:tcPr>
          <w:p w:rsidR="004E2E79" w:rsidRPr="00FC458B" w:rsidRDefault="004E2E79" w:rsidP="00D6416C">
            <w:pPr>
              <w:overflowPunct w:val="0"/>
              <w:autoSpaceDE w:val="0"/>
              <w:autoSpaceDN w:val="0"/>
              <w:adjustRightInd w:val="0"/>
              <w:textAlignment w:val="baseline"/>
              <w:rPr>
                <w:sz w:val="22"/>
                <w:szCs w:val="22"/>
              </w:rPr>
            </w:pPr>
            <w:r w:rsidRPr="00FC458B">
              <w:rPr>
                <w:sz w:val="22"/>
                <w:szCs w:val="22"/>
                <w:lang w:val="en-US"/>
              </w:rPr>
              <w:t>MWh</w:t>
            </w:r>
            <w:r w:rsidRPr="00FC458B">
              <w:rPr>
                <w:sz w:val="22"/>
                <w:szCs w:val="22"/>
              </w:rPr>
              <w:t>/единица капацитет</w:t>
            </w:r>
          </w:p>
        </w:tc>
        <w:tc>
          <w:tcPr>
            <w:tcW w:w="6500" w:type="dxa"/>
          </w:tcPr>
          <w:p w:rsidR="004E2E79" w:rsidRPr="00FC458B" w:rsidRDefault="004E2E79" w:rsidP="000127E1">
            <w:pPr>
              <w:overflowPunct w:val="0"/>
              <w:autoSpaceDE w:val="0"/>
              <w:autoSpaceDN w:val="0"/>
              <w:adjustRightInd w:val="0"/>
              <w:jc w:val="both"/>
              <w:textAlignment w:val="baseline"/>
              <w:rPr>
                <w:rFonts w:eastAsia="Calibri"/>
                <w:sz w:val="22"/>
                <w:szCs w:val="22"/>
              </w:rPr>
            </w:pPr>
            <w:r w:rsidRPr="00FC458B">
              <w:rPr>
                <w:sz w:val="22"/>
                <w:szCs w:val="22"/>
              </w:rPr>
              <w:t xml:space="preserve">Количество консумирана електроенергия </w:t>
            </w:r>
            <w:r w:rsidRPr="00FC458B">
              <w:rPr>
                <w:rFonts w:eastAsia="Calibri"/>
                <w:sz w:val="22"/>
                <w:szCs w:val="22"/>
              </w:rPr>
              <w:t xml:space="preserve">за </w:t>
            </w:r>
            <w:r w:rsidR="000127E1" w:rsidRPr="00FC458B">
              <w:rPr>
                <w:rFonts w:eastAsia="Calibri"/>
                <w:sz w:val="22"/>
                <w:szCs w:val="22"/>
              </w:rPr>
              <w:t>производството на единица капацитет</w:t>
            </w:r>
          </w:p>
        </w:tc>
      </w:tr>
      <w:tr w:rsidR="00FC458B" w:rsidRPr="00FC458B" w:rsidTr="00DD1377">
        <w:trPr>
          <w:trHeight w:val="169"/>
        </w:trPr>
        <w:tc>
          <w:tcPr>
            <w:tcW w:w="2965" w:type="dxa"/>
          </w:tcPr>
          <w:p w:rsidR="00554658" w:rsidRPr="00FC458B" w:rsidRDefault="00554658" w:rsidP="00554658">
            <w:pPr>
              <w:rPr>
                <w:sz w:val="22"/>
                <w:szCs w:val="22"/>
              </w:rPr>
            </w:pPr>
            <w:r w:rsidRPr="00FC458B">
              <w:rPr>
                <w:sz w:val="22"/>
                <w:szCs w:val="22"/>
              </w:rPr>
              <w:t xml:space="preserve">t/y </w:t>
            </w:r>
          </w:p>
        </w:tc>
        <w:tc>
          <w:tcPr>
            <w:tcW w:w="6500" w:type="dxa"/>
          </w:tcPr>
          <w:p w:rsidR="00554658" w:rsidRPr="00FC458B" w:rsidRDefault="00554658" w:rsidP="00554658">
            <w:pPr>
              <w:rPr>
                <w:sz w:val="22"/>
                <w:szCs w:val="22"/>
              </w:rPr>
            </w:pPr>
            <w:r w:rsidRPr="00FC458B">
              <w:rPr>
                <w:sz w:val="22"/>
                <w:szCs w:val="22"/>
              </w:rPr>
              <w:t>Количество, изразено като тона за 1 година</w:t>
            </w:r>
          </w:p>
        </w:tc>
      </w:tr>
      <w:tr w:rsidR="00FC458B" w:rsidRPr="00FC458B" w:rsidTr="00643434">
        <w:trPr>
          <w:trHeight w:val="124"/>
        </w:trPr>
        <w:tc>
          <w:tcPr>
            <w:tcW w:w="2965" w:type="dxa"/>
          </w:tcPr>
          <w:p w:rsidR="00D6416C" w:rsidRPr="00FC458B" w:rsidRDefault="00D6416C" w:rsidP="00D6416C">
            <w:pPr>
              <w:overflowPunct w:val="0"/>
              <w:autoSpaceDE w:val="0"/>
              <w:autoSpaceDN w:val="0"/>
              <w:adjustRightInd w:val="0"/>
              <w:textAlignment w:val="baseline"/>
              <w:rPr>
                <w:sz w:val="22"/>
                <w:szCs w:val="22"/>
              </w:rPr>
            </w:pPr>
            <w:r w:rsidRPr="00FC458B">
              <w:rPr>
                <w:sz w:val="22"/>
                <w:szCs w:val="22"/>
              </w:rPr>
              <w:t>Годишна консумация</w:t>
            </w:r>
          </w:p>
        </w:tc>
        <w:tc>
          <w:tcPr>
            <w:tcW w:w="6500" w:type="dxa"/>
          </w:tcPr>
          <w:p w:rsidR="00D6416C" w:rsidRPr="00FC458B" w:rsidRDefault="00D6416C" w:rsidP="00D6416C">
            <w:pPr>
              <w:overflowPunct w:val="0"/>
              <w:autoSpaceDE w:val="0"/>
              <w:autoSpaceDN w:val="0"/>
              <w:adjustRightInd w:val="0"/>
              <w:jc w:val="both"/>
              <w:textAlignment w:val="baseline"/>
              <w:rPr>
                <w:sz w:val="22"/>
                <w:szCs w:val="22"/>
              </w:rPr>
            </w:pPr>
            <w:r w:rsidRPr="00FC458B">
              <w:rPr>
                <w:rFonts w:eastAsia="Calibri"/>
                <w:sz w:val="22"/>
                <w:szCs w:val="22"/>
                <w:lang w:eastAsia="ar-SA"/>
              </w:rPr>
              <w:t>Количество</w:t>
            </w:r>
            <w:r w:rsidR="00C05E03" w:rsidRPr="00FC458B">
              <w:rPr>
                <w:rFonts w:eastAsia="Calibri"/>
                <w:sz w:val="22"/>
                <w:szCs w:val="22"/>
                <w:lang w:eastAsia="ar-SA"/>
              </w:rPr>
              <w:t xml:space="preserve"> употребен</w:t>
            </w:r>
            <w:r w:rsidRPr="00FC458B">
              <w:rPr>
                <w:rFonts w:eastAsia="Calibri"/>
                <w:sz w:val="22"/>
                <w:szCs w:val="22"/>
                <w:lang w:eastAsia="ar-SA"/>
              </w:rPr>
              <w:t xml:space="preserve"> ресурс за 1 година</w:t>
            </w:r>
          </w:p>
        </w:tc>
      </w:tr>
      <w:tr w:rsidR="00FC458B" w:rsidRPr="00FC458B" w:rsidTr="00643434">
        <w:trPr>
          <w:trHeight w:val="196"/>
        </w:trPr>
        <w:tc>
          <w:tcPr>
            <w:tcW w:w="2965" w:type="dxa"/>
            <w:hideMark/>
          </w:tcPr>
          <w:p w:rsidR="00AB0ADE" w:rsidRPr="00FC458B" w:rsidRDefault="00AB0ADE" w:rsidP="00AB0ADE">
            <w:pPr>
              <w:overflowPunct w:val="0"/>
              <w:autoSpaceDE w:val="0"/>
              <w:autoSpaceDN w:val="0"/>
              <w:adjustRightInd w:val="0"/>
              <w:textAlignment w:val="baseline"/>
              <w:rPr>
                <w:rFonts w:eastAsia="EUAlbertina-Regular-Identity-H"/>
                <w:sz w:val="22"/>
                <w:szCs w:val="22"/>
              </w:rPr>
            </w:pPr>
            <w:r w:rsidRPr="00FC458B">
              <w:rPr>
                <w:rFonts w:eastAsia="EUAlbertina-Regular-Identity-H"/>
                <w:sz w:val="22"/>
                <w:szCs w:val="22"/>
              </w:rPr>
              <w:t>ЕРИПЗ</w:t>
            </w:r>
          </w:p>
          <w:p w:rsidR="00444676" w:rsidRPr="00FC458B" w:rsidRDefault="00444676" w:rsidP="00AB0ADE">
            <w:pPr>
              <w:overflowPunct w:val="0"/>
              <w:autoSpaceDE w:val="0"/>
              <w:autoSpaceDN w:val="0"/>
              <w:adjustRightInd w:val="0"/>
              <w:textAlignment w:val="baseline"/>
              <w:rPr>
                <w:sz w:val="22"/>
                <w:szCs w:val="22"/>
                <w:lang w:val="en-US"/>
              </w:rPr>
            </w:pPr>
          </w:p>
        </w:tc>
        <w:tc>
          <w:tcPr>
            <w:tcW w:w="6500" w:type="dxa"/>
            <w:hideMark/>
          </w:tcPr>
          <w:p w:rsidR="00444676" w:rsidRPr="00FC458B" w:rsidRDefault="00AB0ADE" w:rsidP="00AB0ADE">
            <w:pPr>
              <w:overflowPunct w:val="0"/>
              <w:autoSpaceDE w:val="0"/>
              <w:autoSpaceDN w:val="0"/>
              <w:adjustRightInd w:val="0"/>
              <w:jc w:val="both"/>
              <w:textAlignment w:val="baseline"/>
              <w:rPr>
                <w:sz w:val="22"/>
                <w:szCs w:val="22"/>
              </w:rPr>
            </w:pPr>
            <w:r w:rsidRPr="00FC458B">
              <w:rPr>
                <w:sz w:val="22"/>
                <w:szCs w:val="22"/>
              </w:rPr>
              <w:t>Европейски регистър за изпускането и преноса на замърсители</w:t>
            </w:r>
          </w:p>
        </w:tc>
      </w:tr>
      <w:tr w:rsidR="00FC458B" w:rsidRPr="00FC458B" w:rsidTr="00B00520">
        <w:trPr>
          <w:trHeight w:val="223"/>
        </w:trPr>
        <w:tc>
          <w:tcPr>
            <w:tcW w:w="2965" w:type="dxa"/>
          </w:tcPr>
          <w:p w:rsidR="00E85513" w:rsidRPr="00FC458B" w:rsidRDefault="00E85513" w:rsidP="00AB0ADE">
            <w:pPr>
              <w:overflowPunct w:val="0"/>
              <w:autoSpaceDE w:val="0"/>
              <w:autoSpaceDN w:val="0"/>
              <w:adjustRightInd w:val="0"/>
              <w:textAlignment w:val="baseline"/>
              <w:rPr>
                <w:rFonts w:eastAsia="EUAlbertina-Regular-Identity-H"/>
                <w:sz w:val="22"/>
                <w:szCs w:val="22"/>
              </w:rPr>
            </w:pPr>
            <w:r w:rsidRPr="00FC458B">
              <w:rPr>
                <w:rFonts w:eastAsia="EUAlbertina-Regular-Identity-H"/>
                <w:sz w:val="22"/>
                <w:szCs w:val="22"/>
              </w:rPr>
              <w:t>ГПСОВ</w:t>
            </w:r>
          </w:p>
        </w:tc>
        <w:tc>
          <w:tcPr>
            <w:tcW w:w="6500" w:type="dxa"/>
          </w:tcPr>
          <w:p w:rsidR="00E85513" w:rsidRPr="00FC458B" w:rsidRDefault="00E85513" w:rsidP="00AB0ADE">
            <w:pPr>
              <w:overflowPunct w:val="0"/>
              <w:autoSpaceDE w:val="0"/>
              <w:autoSpaceDN w:val="0"/>
              <w:adjustRightInd w:val="0"/>
              <w:jc w:val="both"/>
              <w:textAlignment w:val="baseline"/>
              <w:rPr>
                <w:sz w:val="22"/>
                <w:szCs w:val="22"/>
              </w:rPr>
            </w:pPr>
            <w:r w:rsidRPr="00FC458B">
              <w:rPr>
                <w:sz w:val="22"/>
                <w:szCs w:val="22"/>
              </w:rPr>
              <w:t>Градска пречиствателна станция за отпадъчни води</w:t>
            </w:r>
          </w:p>
        </w:tc>
      </w:tr>
      <w:tr w:rsidR="00FC458B" w:rsidRPr="00FC458B" w:rsidTr="00DD1377">
        <w:trPr>
          <w:trHeight w:val="210"/>
        </w:trPr>
        <w:tc>
          <w:tcPr>
            <w:tcW w:w="2965" w:type="dxa"/>
          </w:tcPr>
          <w:p w:rsidR="00D6416C" w:rsidRPr="00FC458B" w:rsidRDefault="00D6416C" w:rsidP="00D6416C">
            <w:pPr>
              <w:overflowPunct w:val="0"/>
              <w:autoSpaceDE w:val="0"/>
              <w:autoSpaceDN w:val="0"/>
              <w:adjustRightInd w:val="0"/>
              <w:textAlignment w:val="baseline"/>
              <w:rPr>
                <w:rFonts w:eastAsia="EUAlbertina-Regular-Identity-H"/>
                <w:sz w:val="22"/>
                <w:szCs w:val="22"/>
              </w:rPr>
            </w:pPr>
            <w:r w:rsidRPr="00FC458B">
              <w:rPr>
                <w:rFonts w:eastAsia="EUAlbertina-Regular-Identity-H"/>
                <w:sz w:val="22"/>
                <w:szCs w:val="22"/>
              </w:rPr>
              <w:t>ВиК</w:t>
            </w:r>
          </w:p>
        </w:tc>
        <w:tc>
          <w:tcPr>
            <w:tcW w:w="6500" w:type="dxa"/>
          </w:tcPr>
          <w:p w:rsidR="00D6416C" w:rsidRPr="00FC458B" w:rsidRDefault="00D6416C" w:rsidP="00D6416C">
            <w:pPr>
              <w:overflowPunct w:val="0"/>
              <w:autoSpaceDE w:val="0"/>
              <w:autoSpaceDN w:val="0"/>
              <w:adjustRightInd w:val="0"/>
              <w:jc w:val="both"/>
              <w:textAlignment w:val="baseline"/>
              <w:rPr>
                <w:sz w:val="22"/>
                <w:szCs w:val="22"/>
              </w:rPr>
            </w:pPr>
            <w:r w:rsidRPr="00FC458B">
              <w:rPr>
                <w:rFonts w:eastAsia="Calibri"/>
                <w:sz w:val="22"/>
                <w:szCs w:val="22"/>
              </w:rPr>
              <w:t>Водоснабдяване и канализация</w:t>
            </w:r>
          </w:p>
        </w:tc>
      </w:tr>
      <w:tr w:rsidR="00FC458B" w:rsidRPr="00FC458B" w:rsidTr="00643434">
        <w:trPr>
          <w:trHeight w:val="241"/>
        </w:trPr>
        <w:tc>
          <w:tcPr>
            <w:tcW w:w="2965" w:type="dxa"/>
          </w:tcPr>
          <w:p w:rsidR="00D6416C" w:rsidRPr="00FC458B" w:rsidRDefault="00C57B6C" w:rsidP="00D6416C">
            <w:pPr>
              <w:overflowPunct w:val="0"/>
              <w:autoSpaceDE w:val="0"/>
              <w:autoSpaceDN w:val="0"/>
              <w:adjustRightInd w:val="0"/>
              <w:textAlignment w:val="baseline"/>
              <w:rPr>
                <w:rFonts w:eastAsia="EUAlbertina-Regular-Identity-H"/>
                <w:sz w:val="22"/>
                <w:szCs w:val="22"/>
              </w:rPr>
            </w:pPr>
            <w:r w:rsidRPr="00FC458B">
              <w:rPr>
                <w:rFonts w:eastAsia="EUAlbertina-Regular-Identity-H"/>
                <w:sz w:val="22"/>
                <w:szCs w:val="22"/>
              </w:rPr>
              <w:t>ВС</w:t>
            </w:r>
          </w:p>
        </w:tc>
        <w:tc>
          <w:tcPr>
            <w:tcW w:w="6500" w:type="dxa"/>
          </w:tcPr>
          <w:p w:rsidR="00D6416C" w:rsidRPr="00FC458B" w:rsidRDefault="00C57B6C" w:rsidP="00D6416C">
            <w:pPr>
              <w:overflowPunct w:val="0"/>
              <w:autoSpaceDE w:val="0"/>
              <w:autoSpaceDN w:val="0"/>
              <w:adjustRightInd w:val="0"/>
              <w:jc w:val="both"/>
              <w:textAlignment w:val="baseline"/>
              <w:rPr>
                <w:rFonts w:eastAsia="Calibri"/>
                <w:sz w:val="22"/>
                <w:szCs w:val="22"/>
              </w:rPr>
            </w:pPr>
            <w:r w:rsidRPr="00FC458B">
              <w:rPr>
                <w:sz w:val="22"/>
                <w:szCs w:val="22"/>
              </w:rPr>
              <w:t>Вентилационна система</w:t>
            </w:r>
          </w:p>
        </w:tc>
      </w:tr>
      <w:tr w:rsidR="00FC458B" w:rsidRPr="00FC458B" w:rsidTr="00DD1377">
        <w:trPr>
          <w:trHeight w:val="405"/>
        </w:trPr>
        <w:tc>
          <w:tcPr>
            <w:tcW w:w="2965" w:type="dxa"/>
            <w:hideMark/>
          </w:tcPr>
          <w:p w:rsidR="00AB0ADE" w:rsidRPr="00FC458B" w:rsidRDefault="00AB0ADE" w:rsidP="00AB0ADE">
            <w:pPr>
              <w:tabs>
                <w:tab w:val="left" w:pos="885"/>
              </w:tabs>
              <w:overflowPunct w:val="0"/>
              <w:autoSpaceDE w:val="0"/>
              <w:autoSpaceDN w:val="0"/>
              <w:adjustRightInd w:val="0"/>
              <w:textAlignment w:val="baseline"/>
              <w:rPr>
                <w:sz w:val="22"/>
                <w:szCs w:val="22"/>
              </w:rPr>
            </w:pPr>
            <w:r w:rsidRPr="00FC458B">
              <w:rPr>
                <w:sz w:val="22"/>
                <w:szCs w:val="22"/>
              </w:rPr>
              <w:t>Норма за ефективност</w:t>
            </w:r>
          </w:p>
          <w:p w:rsidR="00F83C55" w:rsidRPr="00FC458B" w:rsidRDefault="00F83C55" w:rsidP="00AB0ADE">
            <w:pPr>
              <w:tabs>
                <w:tab w:val="left" w:pos="885"/>
              </w:tabs>
              <w:overflowPunct w:val="0"/>
              <w:autoSpaceDE w:val="0"/>
              <w:autoSpaceDN w:val="0"/>
              <w:adjustRightInd w:val="0"/>
              <w:textAlignment w:val="baseline"/>
              <w:rPr>
                <w:sz w:val="22"/>
                <w:szCs w:val="22"/>
              </w:rPr>
            </w:pPr>
          </w:p>
        </w:tc>
        <w:tc>
          <w:tcPr>
            <w:tcW w:w="6500" w:type="dxa"/>
            <w:hideMark/>
          </w:tcPr>
          <w:p w:rsidR="00F83C55" w:rsidRPr="00FC458B" w:rsidRDefault="00D6416C" w:rsidP="0052658F">
            <w:pPr>
              <w:overflowPunct w:val="0"/>
              <w:autoSpaceDE w:val="0"/>
              <w:autoSpaceDN w:val="0"/>
              <w:adjustRightInd w:val="0"/>
              <w:jc w:val="both"/>
              <w:textAlignment w:val="baseline"/>
              <w:rPr>
                <w:sz w:val="22"/>
                <w:szCs w:val="22"/>
              </w:rPr>
            </w:pPr>
            <w:r w:rsidRPr="00FC458B">
              <w:rPr>
                <w:sz w:val="22"/>
                <w:szCs w:val="22"/>
              </w:rPr>
              <w:t xml:space="preserve">Количество ресурс, изпуснат замърсител или образуван отпадък за единица капацитет </w:t>
            </w:r>
          </w:p>
        </w:tc>
      </w:tr>
      <w:tr w:rsidR="00FC458B" w:rsidRPr="00FC458B" w:rsidTr="00DD1377">
        <w:trPr>
          <w:trHeight w:val="450"/>
        </w:trPr>
        <w:tc>
          <w:tcPr>
            <w:tcW w:w="2965" w:type="dxa"/>
          </w:tcPr>
          <w:p w:rsidR="00D6416C" w:rsidRPr="00FC458B" w:rsidRDefault="00D6416C" w:rsidP="00D6416C">
            <w:pPr>
              <w:tabs>
                <w:tab w:val="left" w:pos="885"/>
              </w:tabs>
              <w:overflowPunct w:val="0"/>
              <w:autoSpaceDE w:val="0"/>
              <w:autoSpaceDN w:val="0"/>
              <w:adjustRightInd w:val="0"/>
              <w:textAlignment w:val="baseline"/>
              <w:rPr>
                <w:sz w:val="22"/>
                <w:szCs w:val="22"/>
              </w:rPr>
            </w:pPr>
            <w:r w:rsidRPr="00FC458B">
              <w:rPr>
                <w:sz w:val="22"/>
                <w:szCs w:val="22"/>
              </w:rPr>
              <w:t>Общ екскретиран азот</w:t>
            </w:r>
          </w:p>
          <w:p w:rsidR="00D6416C" w:rsidRPr="00FC458B" w:rsidRDefault="00D6416C" w:rsidP="00D6416C">
            <w:pPr>
              <w:tabs>
                <w:tab w:val="left" w:pos="885"/>
              </w:tabs>
              <w:overflowPunct w:val="0"/>
              <w:autoSpaceDE w:val="0"/>
              <w:autoSpaceDN w:val="0"/>
              <w:adjustRightInd w:val="0"/>
              <w:textAlignment w:val="baseline"/>
              <w:rPr>
                <w:sz w:val="22"/>
                <w:szCs w:val="22"/>
              </w:rPr>
            </w:pPr>
          </w:p>
        </w:tc>
        <w:tc>
          <w:tcPr>
            <w:tcW w:w="6500" w:type="dxa"/>
          </w:tcPr>
          <w:p w:rsidR="00D6416C" w:rsidRPr="00FC458B" w:rsidRDefault="00D6416C" w:rsidP="00D6416C">
            <w:pPr>
              <w:overflowPunct w:val="0"/>
              <w:autoSpaceDE w:val="0"/>
              <w:autoSpaceDN w:val="0"/>
              <w:adjustRightInd w:val="0"/>
              <w:jc w:val="both"/>
              <w:textAlignment w:val="baseline"/>
              <w:rPr>
                <w:sz w:val="22"/>
                <w:szCs w:val="22"/>
              </w:rPr>
            </w:pPr>
            <w:r w:rsidRPr="00FC458B">
              <w:rPr>
                <w:sz w:val="22"/>
                <w:szCs w:val="22"/>
              </w:rPr>
              <w:t>Общият азот, отделен в резултат от метаболитните процеси при животните чрез урината и изпражненията</w:t>
            </w:r>
          </w:p>
        </w:tc>
      </w:tr>
      <w:tr w:rsidR="00FC458B" w:rsidRPr="00FC458B" w:rsidTr="00DD1377">
        <w:trPr>
          <w:trHeight w:val="529"/>
        </w:trPr>
        <w:tc>
          <w:tcPr>
            <w:tcW w:w="2965" w:type="dxa"/>
          </w:tcPr>
          <w:p w:rsidR="00D6416C" w:rsidRPr="00FC458B" w:rsidRDefault="00D6416C" w:rsidP="00D6416C">
            <w:pPr>
              <w:tabs>
                <w:tab w:val="left" w:pos="885"/>
              </w:tabs>
              <w:overflowPunct w:val="0"/>
              <w:autoSpaceDE w:val="0"/>
              <w:autoSpaceDN w:val="0"/>
              <w:adjustRightInd w:val="0"/>
              <w:textAlignment w:val="baseline"/>
              <w:rPr>
                <w:sz w:val="22"/>
                <w:szCs w:val="22"/>
              </w:rPr>
            </w:pPr>
            <w:r w:rsidRPr="00FC458B">
              <w:rPr>
                <w:sz w:val="22"/>
                <w:szCs w:val="22"/>
              </w:rPr>
              <w:lastRenderedPageBreak/>
              <w:t>Общ екскретиран фосфор</w:t>
            </w:r>
          </w:p>
        </w:tc>
        <w:tc>
          <w:tcPr>
            <w:tcW w:w="6500" w:type="dxa"/>
          </w:tcPr>
          <w:p w:rsidR="00D6416C" w:rsidRPr="00FC458B" w:rsidRDefault="00D6416C" w:rsidP="00D6416C">
            <w:pPr>
              <w:overflowPunct w:val="0"/>
              <w:autoSpaceDE w:val="0"/>
              <w:autoSpaceDN w:val="0"/>
              <w:adjustRightInd w:val="0"/>
              <w:jc w:val="both"/>
              <w:textAlignment w:val="baseline"/>
              <w:rPr>
                <w:sz w:val="22"/>
                <w:szCs w:val="22"/>
              </w:rPr>
            </w:pPr>
            <w:r w:rsidRPr="00FC458B">
              <w:rPr>
                <w:sz w:val="22"/>
                <w:szCs w:val="22"/>
              </w:rPr>
              <w:t>Общият фосфор, отделен в резултат от метаболитните процеси при животните чрез урината и изпражненията</w:t>
            </w:r>
          </w:p>
        </w:tc>
      </w:tr>
      <w:tr w:rsidR="00FC458B" w:rsidRPr="00FC458B" w:rsidTr="00DD1377">
        <w:trPr>
          <w:trHeight w:val="735"/>
        </w:trPr>
        <w:tc>
          <w:tcPr>
            <w:tcW w:w="2965" w:type="dxa"/>
            <w:hideMark/>
          </w:tcPr>
          <w:p w:rsidR="00AB0ADE" w:rsidRPr="00FC458B" w:rsidRDefault="00824FFF" w:rsidP="00AB0ADE">
            <w:pPr>
              <w:tabs>
                <w:tab w:val="left" w:pos="885"/>
              </w:tabs>
              <w:overflowPunct w:val="0"/>
              <w:autoSpaceDE w:val="0"/>
              <w:autoSpaceDN w:val="0"/>
              <w:adjustRightInd w:val="0"/>
              <w:textAlignment w:val="baseline"/>
              <w:rPr>
                <w:sz w:val="22"/>
                <w:szCs w:val="22"/>
              </w:rPr>
            </w:pPr>
            <w:r w:rsidRPr="00FC458B">
              <w:rPr>
                <w:sz w:val="22"/>
                <w:szCs w:val="22"/>
              </w:rPr>
              <w:t>ad libitum</w:t>
            </w:r>
          </w:p>
          <w:p w:rsidR="006C7DA1" w:rsidRPr="00FC458B" w:rsidRDefault="006C7DA1" w:rsidP="00AB0ADE">
            <w:pPr>
              <w:tabs>
                <w:tab w:val="left" w:pos="885"/>
              </w:tabs>
              <w:overflowPunct w:val="0"/>
              <w:autoSpaceDE w:val="0"/>
              <w:autoSpaceDN w:val="0"/>
              <w:adjustRightInd w:val="0"/>
              <w:textAlignment w:val="baseline"/>
              <w:rPr>
                <w:sz w:val="22"/>
                <w:szCs w:val="22"/>
              </w:rPr>
            </w:pPr>
          </w:p>
          <w:p w:rsidR="00AA6136" w:rsidRPr="00FC458B" w:rsidRDefault="00AA6136" w:rsidP="00AB0ADE">
            <w:pPr>
              <w:tabs>
                <w:tab w:val="left" w:pos="885"/>
              </w:tabs>
              <w:overflowPunct w:val="0"/>
              <w:autoSpaceDE w:val="0"/>
              <w:autoSpaceDN w:val="0"/>
              <w:adjustRightInd w:val="0"/>
              <w:textAlignment w:val="baseline"/>
              <w:rPr>
                <w:sz w:val="22"/>
                <w:szCs w:val="22"/>
              </w:rPr>
            </w:pPr>
          </w:p>
        </w:tc>
        <w:tc>
          <w:tcPr>
            <w:tcW w:w="6500" w:type="dxa"/>
            <w:hideMark/>
          </w:tcPr>
          <w:p w:rsidR="008374F9" w:rsidRPr="00FC458B" w:rsidRDefault="00824FFF" w:rsidP="00AB0ADE">
            <w:pPr>
              <w:overflowPunct w:val="0"/>
              <w:autoSpaceDE w:val="0"/>
              <w:autoSpaceDN w:val="0"/>
              <w:adjustRightInd w:val="0"/>
              <w:jc w:val="both"/>
              <w:textAlignment w:val="baseline"/>
              <w:rPr>
                <w:sz w:val="22"/>
                <w:szCs w:val="22"/>
              </w:rPr>
            </w:pPr>
            <w:r w:rsidRPr="00FC458B">
              <w:rPr>
                <w:sz w:val="22"/>
                <w:szCs w:val="22"/>
              </w:rPr>
              <w:t xml:space="preserve">Осигуряване на свободен достъп до фуражи или вода, като по този начин животното може само да регулира съответно приетото количество според биологичните си нужди </w:t>
            </w:r>
          </w:p>
        </w:tc>
      </w:tr>
      <w:tr w:rsidR="00FC458B" w:rsidRPr="00FC458B" w:rsidTr="00DD1377">
        <w:trPr>
          <w:trHeight w:val="1650"/>
        </w:trPr>
        <w:tc>
          <w:tcPr>
            <w:tcW w:w="2965" w:type="dxa"/>
          </w:tcPr>
          <w:p w:rsidR="00554658" w:rsidRPr="00FC458B" w:rsidRDefault="00554658" w:rsidP="00554658">
            <w:pPr>
              <w:tabs>
                <w:tab w:val="left" w:pos="885"/>
              </w:tabs>
              <w:overflowPunct w:val="0"/>
              <w:autoSpaceDE w:val="0"/>
              <w:autoSpaceDN w:val="0"/>
              <w:adjustRightInd w:val="0"/>
              <w:textAlignment w:val="baseline"/>
              <w:rPr>
                <w:sz w:val="22"/>
                <w:szCs w:val="22"/>
              </w:rPr>
            </w:pPr>
            <w:r w:rsidRPr="00FC458B">
              <w:rPr>
                <w:rFonts w:eastAsia="Calibri"/>
                <w:sz w:val="22"/>
                <w:szCs w:val="22"/>
                <w:lang w:eastAsia="ar-SA"/>
              </w:rPr>
              <w:t>Чувствителен рецептор</w:t>
            </w:r>
          </w:p>
          <w:p w:rsidR="00554658" w:rsidRPr="00FC458B" w:rsidRDefault="00554658" w:rsidP="00554658">
            <w:pPr>
              <w:tabs>
                <w:tab w:val="left" w:pos="885"/>
              </w:tabs>
              <w:overflowPunct w:val="0"/>
              <w:autoSpaceDE w:val="0"/>
              <w:autoSpaceDN w:val="0"/>
              <w:adjustRightInd w:val="0"/>
              <w:textAlignment w:val="baseline"/>
              <w:rPr>
                <w:sz w:val="22"/>
                <w:szCs w:val="22"/>
              </w:rPr>
            </w:pPr>
          </w:p>
          <w:p w:rsidR="00554658" w:rsidRPr="00FC458B" w:rsidRDefault="00554658" w:rsidP="00554658">
            <w:pPr>
              <w:tabs>
                <w:tab w:val="left" w:pos="885"/>
              </w:tabs>
              <w:overflowPunct w:val="0"/>
              <w:autoSpaceDE w:val="0"/>
              <w:autoSpaceDN w:val="0"/>
              <w:adjustRightInd w:val="0"/>
              <w:textAlignment w:val="baseline"/>
              <w:rPr>
                <w:sz w:val="22"/>
                <w:szCs w:val="22"/>
              </w:rPr>
            </w:pPr>
          </w:p>
          <w:p w:rsidR="00554658" w:rsidRPr="00FC458B" w:rsidRDefault="00554658" w:rsidP="00554658">
            <w:pPr>
              <w:tabs>
                <w:tab w:val="left" w:pos="885"/>
              </w:tabs>
              <w:overflowPunct w:val="0"/>
              <w:autoSpaceDE w:val="0"/>
              <w:autoSpaceDN w:val="0"/>
              <w:adjustRightInd w:val="0"/>
              <w:textAlignment w:val="baseline"/>
              <w:rPr>
                <w:sz w:val="22"/>
                <w:szCs w:val="22"/>
              </w:rPr>
            </w:pPr>
          </w:p>
          <w:p w:rsidR="00554658" w:rsidRPr="00FC458B" w:rsidRDefault="00554658" w:rsidP="00554658">
            <w:pPr>
              <w:tabs>
                <w:tab w:val="left" w:pos="885"/>
              </w:tabs>
              <w:overflowPunct w:val="0"/>
              <w:autoSpaceDE w:val="0"/>
              <w:autoSpaceDN w:val="0"/>
              <w:adjustRightInd w:val="0"/>
              <w:textAlignment w:val="baseline"/>
              <w:rPr>
                <w:sz w:val="22"/>
                <w:szCs w:val="22"/>
              </w:rPr>
            </w:pPr>
          </w:p>
          <w:p w:rsidR="00554658" w:rsidRPr="00FC458B" w:rsidRDefault="00554658" w:rsidP="00554658">
            <w:pPr>
              <w:tabs>
                <w:tab w:val="left" w:pos="885"/>
              </w:tabs>
              <w:overflowPunct w:val="0"/>
              <w:autoSpaceDE w:val="0"/>
              <w:autoSpaceDN w:val="0"/>
              <w:adjustRightInd w:val="0"/>
              <w:textAlignment w:val="baseline"/>
              <w:rPr>
                <w:sz w:val="22"/>
                <w:szCs w:val="22"/>
              </w:rPr>
            </w:pPr>
          </w:p>
          <w:p w:rsidR="00554658" w:rsidRPr="00FC458B" w:rsidRDefault="00554658" w:rsidP="00554658">
            <w:pPr>
              <w:tabs>
                <w:tab w:val="left" w:pos="885"/>
              </w:tabs>
              <w:overflowPunct w:val="0"/>
              <w:autoSpaceDE w:val="0"/>
              <w:autoSpaceDN w:val="0"/>
              <w:adjustRightInd w:val="0"/>
              <w:textAlignment w:val="baseline"/>
              <w:rPr>
                <w:sz w:val="22"/>
                <w:szCs w:val="22"/>
              </w:rPr>
            </w:pPr>
          </w:p>
        </w:tc>
        <w:tc>
          <w:tcPr>
            <w:tcW w:w="6500" w:type="dxa"/>
          </w:tcPr>
          <w:p w:rsidR="00554658" w:rsidRPr="00FC458B" w:rsidRDefault="00554658" w:rsidP="00554658">
            <w:pPr>
              <w:overflowPunct w:val="0"/>
              <w:autoSpaceDE w:val="0"/>
              <w:autoSpaceDN w:val="0"/>
              <w:adjustRightInd w:val="0"/>
              <w:jc w:val="both"/>
              <w:textAlignment w:val="baseline"/>
              <w:rPr>
                <w:sz w:val="22"/>
                <w:szCs w:val="22"/>
              </w:rPr>
            </w:pPr>
            <w:r w:rsidRPr="00FC458B">
              <w:rPr>
                <w:sz w:val="22"/>
                <w:szCs w:val="22"/>
              </w:rPr>
              <w:t>Зона, която се нуждае от специална защита срещу замърсяване, като например:</w:t>
            </w:r>
          </w:p>
          <w:p w:rsidR="00554658" w:rsidRPr="00FC458B" w:rsidRDefault="00554658" w:rsidP="00A3126F">
            <w:pPr>
              <w:numPr>
                <w:ilvl w:val="0"/>
                <w:numId w:val="7"/>
              </w:numPr>
              <w:tabs>
                <w:tab w:val="left" w:pos="123"/>
              </w:tabs>
              <w:overflowPunct w:val="0"/>
              <w:autoSpaceDE w:val="0"/>
              <w:autoSpaceDN w:val="0"/>
              <w:adjustRightInd w:val="0"/>
              <w:ind w:left="-19" w:firstLine="0"/>
              <w:jc w:val="both"/>
              <w:textAlignment w:val="baseline"/>
              <w:rPr>
                <w:sz w:val="22"/>
                <w:szCs w:val="22"/>
              </w:rPr>
            </w:pPr>
            <w:r w:rsidRPr="00FC458B">
              <w:rPr>
                <w:sz w:val="22"/>
                <w:szCs w:val="22"/>
              </w:rPr>
              <w:t>жилищни зони;</w:t>
            </w:r>
          </w:p>
          <w:p w:rsidR="00554658" w:rsidRPr="00FC458B" w:rsidRDefault="00554658" w:rsidP="00A3126F">
            <w:pPr>
              <w:numPr>
                <w:ilvl w:val="0"/>
                <w:numId w:val="7"/>
              </w:numPr>
              <w:tabs>
                <w:tab w:val="left" w:pos="123"/>
              </w:tabs>
              <w:overflowPunct w:val="0"/>
              <w:autoSpaceDE w:val="0"/>
              <w:autoSpaceDN w:val="0"/>
              <w:adjustRightInd w:val="0"/>
              <w:ind w:left="-19" w:firstLine="0"/>
              <w:jc w:val="both"/>
              <w:textAlignment w:val="baseline"/>
              <w:rPr>
                <w:sz w:val="22"/>
                <w:szCs w:val="22"/>
              </w:rPr>
            </w:pPr>
            <w:r w:rsidRPr="00FC458B">
              <w:rPr>
                <w:sz w:val="22"/>
                <w:szCs w:val="22"/>
              </w:rPr>
              <w:t>зони, в които се извършват човешки дейности (например училища, детски градини, зони за отдих, болници или старчески домове);</w:t>
            </w:r>
          </w:p>
          <w:p w:rsidR="00554658" w:rsidRPr="00FC458B" w:rsidRDefault="00554658" w:rsidP="00A3126F">
            <w:pPr>
              <w:numPr>
                <w:ilvl w:val="0"/>
                <w:numId w:val="7"/>
              </w:numPr>
              <w:tabs>
                <w:tab w:val="left" w:pos="123"/>
              </w:tabs>
              <w:overflowPunct w:val="0"/>
              <w:autoSpaceDE w:val="0"/>
              <w:autoSpaceDN w:val="0"/>
              <w:adjustRightInd w:val="0"/>
              <w:ind w:left="-19" w:firstLine="0"/>
              <w:jc w:val="both"/>
              <w:textAlignment w:val="baseline"/>
              <w:rPr>
                <w:sz w:val="22"/>
                <w:szCs w:val="22"/>
              </w:rPr>
            </w:pPr>
            <w:r w:rsidRPr="00FC458B">
              <w:rPr>
                <w:sz w:val="22"/>
                <w:szCs w:val="22"/>
              </w:rPr>
              <w:t>чувствителни екосистеми/местообитания</w:t>
            </w:r>
          </w:p>
        </w:tc>
      </w:tr>
      <w:tr w:rsidR="00FC458B" w:rsidRPr="00FC458B" w:rsidTr="00DD1377">
        <w:trPr>
          <w:trHeight w:val="465"/>
        </w:trPr>
        <w:tc>
          <w:tcPr>
            <w:tcW w:w="2965" w:type="dxa"/>
          </w:tcPr>
          <w:p w:rsidR="00554658" w:rsidRPr="00FC458B" w:rsidRDefault="00554658" w:rsidP="00554658">
            <w:pPr>
              <w:tabs>
                <w:tab w:val="left" w:pos="885"/>
              </w:tabs>
              <w:overflowPunct w:val="0"/>
              <w:autoSpaceDE w:val="0"/>
              <w:autoSpaceDN w:val="0"/>
              <w:adjustRightInd w:val="0"/>
              <w:textAlignment w:val="baseline"/>
              <w:rPr>
                <w:sz w:val="22"/>
                <w:szCs w:val="22"/>
              </w:rPr>
            </w:pPr>
            <w:r w:rsidRPr="00FC458B">
              <w:rPr>
                <w:sz w:val="22"/>
                <w:szCs w:val="22"/>
              </w:rPr>
              <w:t>Стопанство</w:t>
            </w:r>
          </w:p>
          <w:p w:rsidR="00554658" w:rsidRPr="00FC458B" w:rsidRDefault="00554658" w:rsidP="00554658">
            <w:pPr>
              <w:tabs>
                <w:tab w:val="left" w:pos="885"/>
              </w:tabs>
              <w:overflowPunct w:val="0"/>
              <w:autoSpaceDE w:val="0"/>
              <w:autoSpaceDN w:val="0"/>
              <w:adjustRightInd w:val="0"/>
              <w:textAlignment w:val="baseline"/>
              <w:rPr>
                <w:rFonts w:eastAsia="Calibri"/>
                <w:sz w:val="22"/>
                <w:szCs w:val="22"/>
                <w:lang w:eastAsia="ar-SA"/>
              </w:rPr>
            </w:pPr>
          </w:p>
        </w:tc>
        <w:tc>
          <w:tcPr>
            <w:tcW w:w="6500" w:type="dxa"/>
          </w:tcPr>
          <w:p w:rsidR="00554658" w:rsidRPr="00FC458B" w:rsidRDefault="00554658" w:rsidP="00554658">
            <w:pPr>
              <w:overflowPunct w:val="0"/>
              <w:autoSpaceDE w:val="0"/>
              <w:autoSpaceDN w:val="0"/>
              <w:adjustRightInd w:val="0"/>
              <w:jc w:val="both"/>
              <w:textAlignment w:val="baseline"/>
              <w:rPr>
                <w:sz w:val="22"/>
                <w:szCs w:val="22"/>
              </w:rPr>
            </w:pPr>
            <w:r w:rsidRPr="00FC458B">
              <w:rPr>
                <w:sz w:val="22"/>
                <w:szCs w:val="22"/>
              </w:rPr>
              <w:t>Инсталация, съгласно посоченото в член 3, точка 3 от Директива 2010/75/ЕС, в която се отглеждат свине или птици</w:t>
            </w:r>
          </w:p>
        </w:tc>
      </w:tr>
      <w:tr w:rsidR="00FC458B" w:rsidRPr="00FC458B" w:rsidTr="00DD1377">
        <w:trPr>
          <w:trHeight w:val="705"/>
        </w:trPr>
        <w:tc>
          <w:tcPr>
            <w:tcW w:w="2965" w:type="dxa"/>
          </w:tcPr>
          <w:p w:rsidR="00554658" w:rsidRPr="00FC458B" w:rsidRDefault="00554658" w:rsidP="00554658">
            <w:pPr>
              <w:tabs>
                <w:tab w:val="left" w:pos="885"/>
              </w:tabs>
              <w:overflowPunct w:val="0"/>
              <w:autoSpaceDE w:val="0"/>
              <w:autoSpaceDN w:val="0"/>
              <w:adjustRightInd w:val="0"/>
              <w:textAlignment w:val="baseline"/>
              <w:rPr>
                <w:sz w:val="22"/>
                <w:szCs w:val="22"/>
              </w:rPr>
            </w:pPr>
            <w:r w:rsidRPr="00FC458B">
              <w:rPr>
                <w:sz w:val="22"/>
                <w:szCs w:val="22"/>
              </w:rPr>
              <w:t>Жизнено пространство за едно животно</w:t>
            </w:r>
          </w:p>
          <w:p w:rsidR="00554658" w:rsidRPr="00FC458B" w:rsidRDefault="00554658" w:rsidP="00554658">
            <w:pPr>
              <w:tabs>
                <w:tab w:val="left" w:pos="885"/>
              </w:tabs>
              <w:overflowPunct w:val="0"/>
              <w:autoSpaceDE w:val="0"/>
              <w:autoSpaceDN w:val="0"/>
              <w:adjustRightInd w:val="0"/>
              <w:textAlignment w:val="baseline"/>
              <w:rPr>
                <w:sz w:val="22"/>
                <w:szCs w:val="22"/>
              </w:rPr>
            </w:pPr>
          </w:p>
        </w:tc>
        <w:tc>
          <w:tcPr>
            <w:tcW w:w="6500" w:type="dxa"/>
          </w:tcPr>
          <w:p w:rsidR="00554658" w:rsidRPr="00FC458B" w:rsidRDefault="00554658" w:rsidP="00554658">
            <w:pPr>
              <w:overflowPunct w:val="0"/>
              <w:autoSpaceDE w:val="0"/>
              <w:autoSpaceDN w:val="0"/>
              <w:adjustRightInd w:val="0"/>
              <w:jc w:val="both"/>
              <w:textAlignment w:val="baseline"/>
              <w:rPr>
                <w:sz w:val="22"/>
                <w:szCs w:val="22"/>
              </w:rPr>
            </w:pPr>
            <w:r w:rsidRPr="00FC458B">
              <w:rPr>
                <w:sz w:val="22"/>
                <w:szCs w:val="22"/>
              </w:rPr>
              <w:t>Предоставеното пространството на едно животно в дадена система за отглеждане, при отчитане на максималния капацитет на съоръжението</w:t>
            </w:r>
          </w:p>
        </w:tc>
      </w:tr>
      <w:tr w:rsidR="00FC458B" w:rsidRPr="00FC458B" w:rsidTr="000327A8">
        <w:trPr>
          <w:trHeight w:val="286"/>
        </w:trPr>
        <w:tc>
          <w:tcPr>
            <w:tcW w:w="2965" w:type="dxa"/>
          </w:tcPr>
          <w:p w:rsidR="00554658" w:rsidRPr="00FC458B" w:rsidRDefault="00554658" w:rsidP="00554658">
            <w:pPr>
              <w:tabs>
                <w:tab w:val="left" w:pos="885"/>
              </w:tabs>
              <w:overflowPunct w:val="0"/>
              <w:autoSpaceDE w:val="0"/>
              <w:autoSpaceDN w:val="0"/>
              <w:adjustRightInd w:val="0"/>
              <w:textAlignment w:val="baseline"/>
              <w:rPr>
                <w:sz w:val="22"/>
                <w:szCs w:val="22"/>
              </w:rPr>
            </w:pPr>
            <w:r w:rsidRPr="00FC458B">
              <w:rPr>
                <w:sz w:val="22"/>
                <w:szCs w:val="22"/>
              </w:rPr>
              <w:t>НДНТ-СЕН</w:t>
            </w:r>
          </w:p>
        </w:tc>
        <w:tc>
          <w:tcPr>
            <w:tcW w:w="6500" w:type="dxa"/>
          </w:tcPr>
          <w:p w:rsidR="00554658" w:rsidRPr="00FC458B" w:rsidRDefault="00554658" w:rsidP="00554658">
            <w:pPr>
              <w:overflowPunct w:val="0"/>
              <w:autoSpaceDE w:val="0"/>
              <w:autoSpaceDN w:val="0"/>
              <w:adjustRightInd w:val="0"/>
              <w:jc w:val="both"/>
              <w:textAlignment w:val="baseline"/>
              <w:rPr>
                <w:sz w:val="22"/>
                <w:szCs w:val="22"/>
              </w:rPr>
            </w:pPr>
            <w:r w:rsidRPr="00FC458B">
              <w:rPr>
                <w:rFonts w:eastAsia="Calibri"/>
                <w:sz w:val="22"/>
                <w:szCs w:val="22"/>
              </w:rPr>
              <w:t>Емисионни нива, съответстващи на най-добри налични техники</w:t>
            </w:r>
          </w:p>
        </w:tc>
      </w:tr>
      <w:tr w:rsidR="00FC458B" w:rsidRPr="00FC458B" w:rsidTr="00DD1377">
        <w:tc>
          <w:tcPr>
            <w:tcW w:w="2965" w:type="dxa"/>
            <w:hideMark/>
          </w:tcPr>
          <w:p w:rsidR="008F0732" w:rsidRPr="00FC458B" w:rsidRDefault="008F0732" w:rsidP="008F0732">
            <w:pPr>
              <w:overflowPunct w:val="0"/>
              <w:autoSpaceDE w:val="0"/>
              <w:autoSpaceDN w:val="0"/>
              <w:adjustRightInd w:val="0"/>
              <w:ind w:right="872"/>
              <w:jc w:val="both"/>
              <w:textAlignment w:val="baseline"/>
              <w:rPr>
                <w:sz w:val="22"/>
                <w:szCs w:val="22"/>
              </w:rPr>
            </w:pPr>
            <w:r w:rsidRPr="00FC458B">
              <w:rPr>
                <w:sz w:val="22"/>
                <w:szCs w:val="22"/>
              </w:rPr>
              <w:t>ЗЗВВХВС</w:t>
            </w:r>
          </w:p>
        </w:tc>
        <w:tc>
          <w:tcPr>
            <w:tcW w:w="6500" w:type="dxa"/>
            <w:hideMark/>
          </w:tcPr>
          <w:p w:rsidR="008F0732" w:rsidRPr="00FC458B" w:rsidRDefault="008F0732" w:rsidP="008F0732">
            <w:pPr>
              <w:overflowPunct w:val="0"/>
              <w:autoSpaceDE w:val="0"/>
              <w:autoSpaceDN w:val="0"/>
              <w:adjustRightInd w:val="0"/>
              <w:jc w:val="both"/>
              <w:textAlignment w:val="baseline"/>
              <w:rPr>
                <w:sz w:val="22"/>
                <w:szCs w:val="22"/>
                <w:lang w:val="en-US"/>
              </w:rPr>
            </w:pPr>
            <w:r w:rsidRPr="00FC458B">
              <w:rPr>
                <w:sz w:val="22"/>
                <w:szCs w:val="22"/>
              </w:rPr>
              <w:t>Закон за защита от вредното въздействие на химичните вещества и смеси</w:t>
            </w:r>
          </w:p>
        </w:tc>
      </w:tr>
      <w:tr w:rsidR="003F19DB" w:rsidRPr="00FC458B" w:rsidTr="00DD1377">
        <w:tc>
          <w:tcPr>
            <w:tcW w:w="2965" w:type="dxa"/>
          </w:tcPr>
          <w:p w:rsidR="003F19DB" w:rsidRPr="00FC458B" w:rsidRDefault="003F19DB" w:rsidP="008F0732">
            <w:pPr>
              <w:overflowPunct w:val="0"/>
              <w:autoSpaceDE w:val="0"/>
              <w:autoSpaceDN w:val="0"/>
              <w:adjustRightInd w:val="0"/>
              <w:ind w:right="872"/>
              <w:jc w:val="both"/>
              <w:textAlignment w:val="baseline"/>
              <w:rPr>
                <w:sz w:val="22"/>
                <w:szCs w:val="22"/>
              </w:rPr>
            </w:pPr>
            <w:r w:rsidRPr="00FC458B">
              <w:rPr>
                <w:sz w:val="22"/>
                <w:szCs w:val="22"/>
              </w:rPr>
              <w:t>ОХВ</w:t>
            </w:r>
          </w:p>
        </w:tc>
        <w:tc>
          <w:tcPr>
            <w:tcW w:w="6500" w:type="dxa"/>
          </w:tcPr>
          <w:p w:rsidR="003F19DB" w:rsidRPr="00FC458B" w:rsidRDefault="003F19DB" w:rsidP="00194F71">
            <w:pPr>
              <w:overflowPunct w:val="0"/>
              <w:autoSpaceDE w:val="0"/>
              <w:autoSpaceDN w:val="0"/>
              <w:adjustRightInd w:val="0"/>
              <w:jc w:val="both"/>
              <w:textAlignment w:val="baseline"/>
              <w:rPr>
                <w:sz w:val="22"/>
                <w:szCs w:val="22"/>
              </w:rPr>
            </w:pPr>
            <w:r w:rsidRPr="00FC458B">
              <w:rPr>
                <w:sz w:val="22"/>
                <w:szCs w:val="22"/>
              </w:rPr>
              <w:t>Опасни химични вещсества</w:t>
            </w:r>
            <w:r w:rsidR="000E2C62" w:rsidRPr="00FC458B">
              <w:rPr>
                <w:sz w:val="22"/>
                <w:szCs w:val="22"/>
              </w:rPr>
              <w:t xml:space="preserve"> </w:t>
            </w:r>
          </w:p>
        </w:tc>
      </w:tr>
    </w:tbl>
    <w:p w:rsidR="008F0732" w:rsidRPr="00FC458B" w:rsidRDefault="008F0732" w:rsidP="004C2139">
      <w:pPr>
        <w:spacing w:after="0" w:line="240" w:lineRule="auto"/>
        <w:ind w:right="872"/>
        <w:jc w:val="both"/>
        <w:rPr>
          <w:rFonts w:ascii="Times New Roman" w:eastAsia="MS Mincho" w:hAnsi="Times New Roman" w:cs="Times New Roman"/>
          <w:b/>
          <w:lang w:eastAsia="bg-BG"/>
        </w:rPr>
      </w:pPr>
    </w:p>
    <w:p w:rsidR="0078284E" w:rsidRPr="00FC458B" w:rsidRDefault="0078284E" w:rsidP="004C2139">
      <w:pPr>
        <w:spacing w:after="0" w:line="240" w:lineRule="auto"/>
        <w:ind w:right="872"/>
        <w:jc w:val="both"/>
        <w:rPr>
          <w:rFonts w:ascii="Times New Roman" w:eastAsia="MS Mincho" w:hAnsi="Times New Roman" w:cs="Times New Roman"/>
          <w:b/>
          <w:lang w:eastAsia="bg-BG"/>
        </w:rPr>
      </w:pPr>
      <w:r w:rsidRPr="00FC458B">
        <w:rPr>
          <w:rFonts w:ascii="Times New Roman" w:eastAsia="MS Mincho" w:hAnsi="Times New Roman" w:cs="Times New Roman"/>
          <w:b/>
          <w:lang w:eastAsia="bg-BG"/>
        </w:rPr>
        <w:t>Условие № 2. Инсталации, обхванати от това разрешително</w:t>
      </w:r>
    </w:p>
    <w:p w:rsidR="006C694C" w:rsidRPr="00FC458B" w:rsidRDefault="006C694C" w:rsidP="006C694C">
      <w:pPr>
        <w:tabs>
          <w:tab w:val="num" w:pos="1276"/>
        </w:tabs>
        <w:overflowPunct w:val="0"/>
        <w:autoSpaceDE w:val="0"/>
        <w:autoSpaceDN w:val="0"/>
        <w:adjustRightInd w:val="0"/>
        <w:spacing w:after="0"/>
        <w:jc w:val="both"/>
        <w:textAlignment w:val="baseline"/>
        <w:rPr>
          <w:rFonts w:ascii="Times New Roman" w:hAnsi="Times New Roman" w:cs="Times New Roman"/>
        </w:rPr>
      </w:pPr>
      <w:r w:rsidRPr="00FC458B">
        <w:rPr>
          <w:rFonts w:ascii="Times New Roman" w:hAnsi="Times New Roman" w:cs="Times New Roman"/>
          <w:b/>
        </w:rPr>
        <w:t>Инсталация, която попада в обхвата на т. 6.6</w:t>
      </w:r>
      <w:r w:rsidR="00D578E2" w:rsidRPr="00FC458B">
        <w:rPr>
          <w:rFonts w:ascii="Times New Roman" w:hAnsi="Times New Roman" w:cs="Times New Roman"/>
          <w:b/>
          <w:lang w:val="en-US"/>
        </w:rPr>
        <w:t xml:space="preserve">, </w:t>
      </w:r>
      <w:r w:rsidR="00D578E2" w:rsidRPr="00FC458B">
        <w:rPr>
          <w:rFonts w:ascii="Times New Roman" w:hAnsi="Times New Roman" w:cs="Times New Roman"/>
          <w:b/>
        </w:rPr>
        <w:t xml:space="preserve">буква „а“ </w:t>
      </w:r>
      <w:r w:rsidRPr="00FC458B">
        <w:rPr>
          <w:rFonts w:ascii="Times New Roman" w:hAnsi="Times New Roman" w:cs="Times New Roman"/>
          <w:b/>
        </w:rPr>
        <w:t>от</w:t>
      </w:r>
      <w:r w:rsidRPr="00FC458B">
        <w:rPr>
          <w:rFonts w:ascii="Times New Roman" w:hAnsi="Times New Roman" w:cs="Times New Roman"/>
        </w:rPr>
        <w:t xml:space="preserve"> </w:t>
      </w:r>
      <w:r w:rsidRPr="00FC458B">
        <w:rPr>
          <w:rFonts w:ascii="Times New Roman" w:hAnsi="Times New Roman" w:cs="Times New Roman"/>
          <w:b/>
        </w:rPr>
        <w:t xml:space="preserve">Приложение № 4 </w:t>
      </w:r>
      <w:r w:rsidR="00D578E2" w:rsidRPr="00FC458B">
        <w:rPr>
          <w:rFonts w:ascii="Times New Roman" w:hAnsi="Times New Roman" w:cs="Times New Roman"/>
          <w:b/>
        </w:rPr>
        <w:t>към</w:t>
      </w:r>
      <w:r w:rsidRPr="00FC458B">
        <w:rPr>
          <w:rFonts w:ascii="Times New Roman" w:hAnsi="Times New Roman" w:cs="Times New Roman"/>
          <w:b/>
        </w:rPr>
        <w:t xml:space="preserve"> ЗООС </w:t>
      </w:r>
      <w:r w:rsidR="00D578E2" w:rsidRPr="00FC458B">
        <w:rPr>
          <w:rFonts w:ascii="Times New Roman" w:hAnsi="Times New Roman" w:cs="Times New Roman"/>
          <w:b/>
        </w:rPr>
        <w:t xml:space="preserve">– </w:t>
      </w:r>
      <w:r w:rsidRPr="00FC458B">
        <w:rPr>
          <w:rFonts w:ascii="Times New Roman" w:hAnsi="Times New Roman" w:cs="Times New Roman"/>
          <w:b/>
        </w:rPr>
        <w:t xml:space="preserve"> Инсталация за интензивно отглеждане на птици с повече от 40 000 места</w:t>
      </w:r>
      <w:r w:rsidR="00D578E2" w:rsidRPr="00FC458B">
        <w:rPr>
          <w:rFonts w:ascii="Times New Roman" w:hAnsi="Times New Roman" w:cs="Times New Roman"/>
          <w:b/>
        </w:rPr>
        <w:t xml:space="preserve"> за птици</w:t>
      </w:r>
    </w:p>
    <w:p w:rsidR="003F55BA" w:rsidRPr="00FC458B" w:rsidRDefault="006C694C" w:rsidP="00A3126F">
      <w:pPr>
        <w:pStyle w:val="ListParagraph"/>
        <w:numPr>
          <w:ilvl w:val="0"/>
          <w:numId w:val="8"/>
        </w:numPr>
        <w:tabs>
          <w:tab w:val="left" w:pos="284"/>
        </w:tabs>
        <w:overflowPunct w:val="0"/>
        <w:autoSpaceDE w:val="0"/>
        <w:autoSpaceDN w:val="0"/>
        <w:adjustRightInd w:val="0"/>
        <w:spacing w:after="0" w:line="240" w:lineRule="auto"/>
        <w:ind w:left="0" w:right="-8" w:firstLine="0"/>
        <w:jc w:val="both"/>
        <w:textAlignment w:val="baseline"/>
        <w:rPr>
          <w:rFonts w:ascii="Times New Roman" w:eastAsia="Times New Roman" w:hAnsi="Times New Roman" w:cs="Times New Roman"/>
          <w:b/>
        </w:rPr>
      </w:pPr>
      <w:r w:rsidRPr="00FC458B">
        <w:rPr>
          <w:rFonts w:ascii="Times New Roman" w:eastAsia="Times New Roman" w:hAnsi="Times New Roman" w:cs="Times New Roman"/>
          <w:b/>
        </w:rPr>
        <w:t>Инсталация за интензивно отглеждане</w:t>
      </w:r>
      <w:r w:rsidR="0090173D" w:rsidRPr="00FC458B">
        <w:rPr>
          <w:rFonts w:ascii="Times New Roman" w:eastAsia="Times New Roman" w:hAnsi="Times New Roman" w:cs="Times New Roman"/>
          <w:b/>
        </w:rPr>
        <w:t xml:space="preserve"> на птици – </w:t>
      </w:r>
      <w:r w:rsidR="000127E1" w:rsidRPr="00FC458B">
        <w:rPr>
          <w:rFonts w:ascii="Times New Roman" w:eastAsia="Times New Roman" w:hAnsi="Times New Roman" w:cs="Times New Roman"/>
          <w:b/>
        </w:rPr>
        <w:t>бройлери</w:t>
      </w:r>
      <w:r w:rsidR="003667D2" w:rsidRPr="00FC458B">
        <w:rPr>
          <w:rFonts w:ascii="Times New Roman" w:eastAsia="Times New Roman" w:hAnsi="Times New Roman" w:cs="Times New Roman"/>
          <w:b/>
        </w:rPr>
        <w:t>, включваща</w:t>
      </w:r>
      <w:r w:rsidR="003F55BA" w:rsidRPr="00FC458B">
        <w:rPr>
          <w:rFonts w:ascii="Times New Roman" w:eastAsia="Times New Roman" w:hAnsi="Times New Roman" w:cs="Times New Roman"/>
          <w:b/>
        </w:rPr>
        <w:t>:</w:t>
      </w:r>
    </w:p>
    <w:p w:rsidR="003F55BA" w:rsidRPr="00FC458B" w:rsidRDefault="006C1C33" w:rsidP="00A3126F">
      <w:pPr>
        <w:pStyle w:val="ListParagraph"/>
        <w:numPr>
          <w:ilvl w:val="0"/>
          <w:numId w:val="20"/>
        </w:numPr>
        <w:tabs>
          <w:tab w:val="left" w:pos="142"/>
        </w:tabs>
        <w:overflowPunct w:val="0"/>
        <w:autoSpaceDE w:val="0"/>
        <w:autoSpaceDN w:val="0"/>
        <w:adjustRightInd w:val="0"/>
        <w:spacing w:after="0" w:line="240" w:lineRule="auto"/>
        <w:ind w:right="-8"/>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Производствено хале</w:t>
      </w:r>
      <w:r w:rsidR="003F55BA" w:rsidRPr="00FC458B">
        <w:rPr>
          <w:rFonts w:ascii="Times New Roman" w:eastAsia="Times New Roman" w:hAnsi="Times New Roman" w:cs="Times New Roman"/>
        </w:rPr>
        <w:t xml:space="preserve"> № 1</w:t>
      </w:r>
      <w:r w:rsidRPr="00FC458B">
        <w:rPr>
          <w:rFonts w:ascii="Times New Roman" w:eastAsia="Times New Roman" w:hAnsi="Times New Roman" w:cs="Times New Roman"/>
        </w:rPr>
        <w:t>0</w:t>
      </w:r>
      <w:r w:rsidR="003F55BA" w:rsidRPr="00FC458B">
        <w:rPr>
          <w:rFonts w:ascii="Times New Roman" w:eastAsia="Times New Roman" w:hAnsi="Times New Roman" w:cs="Times New Roman"/>
        </w:rPr>
        <w:t>;</w:t>
      </w:r>
    </w:p>
    <w:p w:rsidR="003F55BA" w:rsidRPr="00FC458B" w:rsidRDefault="006C1C33" w:rsidP="00A3126F">
      <w:pPr>
        <w:pStyle w:val="ListParagraph"/>
        <w:numPr>
          <w:ilvl w:val="0"/>
          <w:numId w:val="20"/>
        </w:numPr>
        <w:tabs>
          <w:tab w:val="left" w:pos="142"/>
        </w:tabs>
        <w:overflowPunct w:val="0"/>
        <w:autoSpaceDE w:val="0"/>
        <w:autoSpaceDN w:val="0"/>
        <w:adjustRightInd w:val="0"/>
        <w:spacing w:after="0" w:line="240" w:lineRule="auto"/>
        <w:ind w:right="-8"/>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Производствено х</w:t>
      </w:r>
      <w:r w:rsidR="00D578E2" w:rsidRPr="00FC458B">
        <w:rPr>
          <w:rFonts w:ascii="Times New Roman" w:eastAsia="Times New Roman" w:hAnsi="Times New Roman" w:cs="Times New Roman"/>
        </w:rPr>
        <w:t>але</w:t>
      </w:r>
      <w:r w:rsidR="003F55BA" w:rsidRPr="00FC458B">
        <w:rPr>
          <w:rFonts w:ascii="Times New Roman" w:eastAsia="Times New Roman" w:hAnsi="Times New Roman" w:cs="Times New Roman"/>
        </w:rPr>
        <w:t xml:space="preserve"> №</w:t>
      </w:r>
      <w:r w:rsidR="00026F28" w:rsidRPr="00FC458B">
        <w:rPr>
          <w:rFonts w:ascii="Times New Roman" w:eastAsia="Times New Roman" w:hAnsi="Times New Roman" w:cs="Times New Roman"/>
        </w:rPr>
        <w:t xml:space="preserve"> </w:t>
      </w:r>
      <w:r w:rsidRPr="00FC458B">
        <w:rPr>
          <w:rFonts w:ascii="Times New Roman" w:eastAsia="Times New Roman" w:hAnsi="Times New Roman" w:cs="Times New Roman"/>
        </w:rPr>
        <w:t>11</w:t>
      </w:r>
      <w:r w:rsidR="003F55BA" w:rsidRPr="00FC458B">
        <w:rPr>
          <w:rFonts w:ascii="Times New Roman" w:eastAsia="Times New Roman" w:hAnsi="Times New Roman" w:cs="Times New Roman"/>
        </w:rPr>
        <w:t>;</w:t>
      </w:r>
    </w:p>
    <w:p w:rsidR="0078284E" w:rsidRPr="00FC458B" w:rsidRDefault="006C1C33" w:rsidP="00A3126F">
      <w:pPr>
        <w:pStyle w:val="ListParagraph"/>
        <w:numPr>
          <w:ilvl w:val="0"/>
          <w:numId w:val="20"/>
        </w:numPr>
        <w:tabs>
          <w:tab w:val="left" w:pos="142"/>
        </w:tabs>
        <w:overflowPunct w:val="0"/>
        <w:autoSpaceDE w:val="0"/>
        <w:autoSpaceDN w:val="0"/>
        <w:adjustRightInd w:val="0"/>
        <w:spacing w:after="0" w:line="240" w:lineRule="auto"/>
        <w:ind w:right="-8"/>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Производствано х</w:t>
      </w:r>
      <w:r w:rsidR="00D578E2" w:rsidRPr="00FC458B">
        <w:rPr>
          <w:rFonts w:ascii="Times New Roman" w:eastAsia="Times New Roman" w:hAnsi="Times New Roman" w:cs="Times New Roman"/>
        </w:rPr>
        <w:t>але</w:t>
      </w:r>
      <w:r w:rsidR="003667D2" w:rsidRPr="00FC458B">
        <w:rPr>
          <w:rFonts w:ascii="Times New Roman" w:eastAsia="Times New Roman" w:hAnsi="Times New Roman" w:cs="Times New Roman"/>
        </w:rPr>
        <w:t xml:space="preserve"> </w:t>
      </w:r>
      <w:r w:rsidR="00026F28" w:rsidRPr="00FC458B">
        <w:rPr>
          <w:rFonts w:ascii="Times New Roman" w:eastAsia="Times New Roman" w:hAnsi="Times New Roman" w:cs="Times New Roman"/>
        </w:rPr>
        <w:t xml:space="preserve"> № </w:t>
      </w:r>
      <w:r w:rsidRPr="00FC458B">
        <w:rPr>
          <w:rFonts w:ascii="Times New Roman" w:eastAsia="Times New Roman" w:hAnsi="Times New Roman" w:cs="Times New Roman"/>
        </w:rPr>
        <w:t>12</w:t>
      </w:r>
      <w:r w:rsidRPr="00FC458B">
        <w:rPr>
          <w:rFonts w:ascii="Times New Roman" w:eastAsia="Times New Roman" w:hAnsi="Times New Roman" w:cs="Times New Roman"/>
          <w:lang w:val="en-US"/>
        </w:rPr>
        <w:t>;</w:t>
      </w:r>
    </w:p>
    <w:p w:rsidR="006C1C33" w:rsidRPr="00FC458B" w:rsidRDefault="006C1C33" w:rsidP="00A3126F">
      <w:pPr>
        <w:pStyle w:val="ListParagraph"/>
        <w:numPr>
          <w:ilvl w:val="0"/>
          <w:numId w:val="20"/>
        </w:numPr>
        <w:tabs>
          <w:tab w:val="left" w:pos="142"/>
        </w:tabs>
        <w:overflowPunct w:val="0"/>
        <w:autoSpaceDE w:val="0"/>
        <w:autoSpaceDN w:val="0"/>
        <w:adjustRightInd w:val="0"/>
        <w:spacing w:after="0" w:line="240" w:lineRule="auto"/>
        <w:ind w:right="-8"/>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Производствено хале № 13</w:t>
      </w:r>
      <w:r w:rsidRPr="00FC458B">
        <w:rPr>
          <w:rFonts w:ascii="Times New Roman" w:eastAsia="Times New Roman" w:hAnsi="Times New Roman" w:cs="Times New Roman"/>
          <w:lang w:val="en-US"/>
        </w:rPr>
        <w:t>;</w:t>
      </w:r>
    </w:p>
    <w:p w:rsidR="006C1C33" w:rsidRPr="00FC458B" w:rsidRDefault="006C1C33" w:rsidP="00A3126F">
      <w:pPr>
        <w:pStyle w:val="ListParagraph"/>
        <w:numPr>
          <w:ilvl w:val="0"/>
          <w:numId w:val="20"/>
        </w:numPr>
        <w:tabs>
          <w:tab w:val="left" w:pos="142"/>
        </w:tabs>
        <w:overflowPunct w:val="0"/>
        <w:autoSpaceDE w:val="0"/>
        <w:autoSpaceDN w:val="0"/>
        <w:adjustRightInd w:val="0"/>
        <w:spacing w:after="0" w:line="240" w:lineRule="auto"/>
        <w:ind w:right="-8"/>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Производствено хале № 14</w:t>
      </w:r>
      <w:r w:rsidRPr="00FC458B">
        <w:rPr>
          <w:rFonts w:ascii="Times New Roman" w:eastAsia="Times New Roman" w:hAnsi="Times New Roman" w:cs="Times New Roman"/>
          <w:lang w:val="en-US"/>
        </w:rPr>
        <w:t>;</w:t>
      </w:r>
    </w:p>
    <w:p w:rsidR="006C1C33" w:rsidRPr="00FC458B" w:rsidRDefault="006C1C33" w:rsidP="00A3126F">
      <w:pPr>
        <w:pStyle w:val="ListParagraph"/>
        <w:numPr>
          <w:ilvl w:val="0"/>
          <w:numId w:val="20"/>
        </w:numPr>
        <w:tabs>
          <w:tab w:val="left" w:pos="142"/>
        </w:tabs>
        <w:overflowPunct w:val="0"/>
        <w:autoSpaceDE w:val="0"/>
        <w:autoSpaceDN w:val="0"/>
        <w:adjustRightInd w:val="0"/>
        <w:spacing w:after="0" w:line="240" w:lineRule="auto"/>
        <w:ind w:right="-8"/>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Производствено хале № 15</w:t>
      </w:r>
    </w:p>
    <w:p w:rsidR="00BE3794" w:rsidRPr="00FC458B" w:rsidRDefault="00BE3794" w:rsidP="00BE3794">
      <w:pPr>
        <w:spacing w:after="0" w:line="240" w:lineRule="auto"/>
        <w:jc w:val="both"/>
        <w:rPr>
          <w:rFonts w:ascii="Times New Roman" w:eastAsia="Calibri" w:hAnsi="Times New Roman" w:cs="Times New Roman"/>
          <w:b/>
        </w:rPr>
      </w:pPr>
    </w:p>
    <w:p w:rsidR="000B662B" w:rsidRPr="00FC458B" w:rsidRDefault="00BE3794" w:rsidP="000B662B">
      <w:pPr>
        <w:spacing w:after="0" w:line="240" w:lineRule="auto"/>
        <w:jc w:val="both"/>
        <w:rPr>
          <w:rFonts w:ascii="Times New Roman" w:eastAsia="Calibri" w:hAnsi="Times New Roman" w:cs="Times New Roman"/>
          <w:b/>
        </w:rPr>
      </w:pPr>
      <w:r w:rsidRPr="00FC458B">
        <w:rPr>
          <w:rFonts w:ascii="Times New Roman" w:eastAsia="Calibri" w:hAnsi="Times New Roman" w:cs="Times New Roman"/>
          <w:b/>
        </w:rPr>
        <w:t>Инсталаци</w:t>
      </w:r>
      <w:r w:rsidR="00733833" w:rsidRPr="00FC458B">
        <w:rPr>
          <w:rFonts w:ascii="Times New Roman" w:eastAsia="Calibri" w:hAnsi="Times New Roman" w:cs="Times New Roman"/>
          <w:b/>
        </w:rPr>
        <w:t>и</w:t>
      </w:r>
      <w:r w:rsidRPr="00FC458B">
        <w:rPr>
          <w:rFonts w:ascii="Times New Roman" w:eastAsia="Calibri" w:hAnsi="Times New Roman" w:cs="Times New Roman"/>
          <w:b/>
        </w:rPr>
        <w:t>, непопадащ</w:t>
      </w:r>
      <w:r w:rsidR="00733833" w:rsidRPr="00FC458B">
        <w:rPr>
          <w:rFonts w:ascii="Times New Roman" w:eastAsia="Calibri" w:hAnsi="Times New Roman" w:cs="Times New Roman"/>
          <w:b/>
        </w:rPr>
        <w:t>и</w:t>
      </w:r>
      <w:r w:rsidRPr="00FC458B">
        <w:rPr>
          <w:rFonts w:ascii="Times New Roman" w:eastAsia="Calibri" w:hAnsi="Times New Roman" w:cs="Times New Roman"/>
          <w:b/>
        </w:rPr>
        <w:t xml:space="preserve"> в обхвата на Приложение № 4 към ЗООС:</w:t>
      </w:r>
    </w:p>
    <w:p w:rsidR="00BE3794" w:rsidRPr="00FC458B" w:rsidRDefault="00BE3794" w:rsidP="00A3126F">
      <w:pPr>
        <w:pStyle w:val="ListParagraph"/>
        <w:numPr>
          <w:ilvl w:val="0"/>
          <w:numId w:val="23"/>
        </w:numPr>
        <w:spacing w:after="0" w:line="240" w:lineRule="auto"/>
        <w:jc w:val="both"/>
        <w:rPr>
          <w:rFonts w:ascii="Times New Roman" w:eastAsia="Calibri" w:hAnsi="Times New Roman" w:cs="Times New Roman"/>
          <w:b/>
        </w:rPr>
      </w:pPr>
      <w:r w:rsidRPr="00FC458B">
        <w:rPr>
          <w:rFonts w:ascii="Times New Roman" w:eastAsia="Calibri" w:hAnsi="Times New Roman" w:cs="Times New Roman"/>
          <w:b/>
        </w:rPr>
        <w:t>Отоплителна инсталация, включваща:</w:t>
      </w:r>
    </w:p>
    <w:p w:rsidR="003F55BA" w:rsidRPr="00FC458B" w:rsidRDefault="00D67575" w:rsidP="00A3126F">
      <w:pPr>
        <w:pStyle w:val="ListParagraph"/>
        <w:numPr>
          <w:ilvl w:val="0"/>
          <w:numId w:val="21"/>
        </w:numPr>
        <w:tabs>
          <w:tab w:val="left" w:pos="1134"/>
        </w:tabs>
        <w:overflowPunct w:val="0"/>
        <w:autoSpaceDE w:val="0"/>
        <w:autoSpaceDN w:val="0"/>
        <w:adjustRightInd w:val="0"/>
        <w:spacing w:after="0" w:line="240" w:lineRule="auto"/>
        <w:jc w:val="both"/>
        <w:textAlignment w:val="baseline"/>
        <w:rPr>
          <w:rFonts w:ascii="Times New Roman" w:eastAsia="Calibri" w:hAnsi="Times New Roman" w:cs="Times New Roman"/>
        </w:rPr>
      </w:pPr>
      <w:r w:rsidRPr="00FC458B">
        <w:rPr>
          <w:rFonts w:ascii="Times New Roman" w:eastAsia="Calibri" w:hAnsi="Times New Roman" w:cs="Times New Roman"/>
        </w:rPr>
        <w:t>90</w:t>
      </w:r>
      <w:r w:rsidR="00BE3794" w:rsidRPr="00FC458B">
        <w:rPr>
          <w:rFonts w:ascii="Times New Roman" w:eastAsia="Calibri" w:hAnsi="Times New Roman" w:cs="Times New Roman"/>
        </w:rPr>
        <w:t xml:space="preserve"> </w:t>
      </w:r>
      <w:r w:rsidR="00705AB2" w:rsidRPr="00FC458B">
        <w:rPr>
          <w:rFonts w:ascii="Times New Roman" w:eastAsia="Calibri" w:hAnsi="Times New Roman" w:cs="Times New Roman"/>
        </w:rPr>
        <w:t>броя газови брудери</w:t>
      </w:r>
      <w:r w:rsidRPr="00FC458B">
        <w:rPr>
          <w:rFonts w:ascii="Times New Roman" w:eastAsia="Calibri" w:hAnsi="Times New Roman" w:cs="Times New Roman"/>
          <w:lang w:val="en-US"/>
        </w:rPr>
        <w:t xml:space="preserve"> (</w:t>
      </w:r>
      <w:r w:rsidRPr="00FC458B">
        <w:rPr>
          <w:rFonts w:ascii="Times New Roman" w:eastAsia="Calibri" w:hAnsi="Times New Roman" w:cs="Times New Roman"/>
        </w:rPr>
        <w:t>по 15 брудера във всяко хале</w:t>
      </w:r>
      <w:r w:rsidRPr="00FC458B">
        <w:rPr>
          <w:rFonts w:ascii="Times New Roman" w:eastAsia="Calibri" w:hAnsi="Times New Roman" w:cs="Times New Roman"/>
          <w:lang w:val="en-US"/>
        </w:rPr>
        <w:t>)</w:t>
      </w:r>
      <w:r w:rsidR="00026F28" w:rsidRPr="00FC458B">
        <w:rPr>
          <w:rFonts w:ascii="Times New Roman" w:eastAsia="Calibri" w:hAnsi="Times New Roman" w:cs="Times New Roman"/>
        </w:rPr>
        <w:t xml:space="preserve">, </w:t>
      </w:r>
      <w:r w:rsidR="00BE3794" w:rsidRPr="00FC458B">
        <w:rPr>
          <w:rFonts w:ascii="Times New Roman" w:eastAsia="Calibri" w:hAnsi="Times New Roman" w:cs="Times New Roman"/>
        </w:rPr>
        <w:t xml:space="preserve">всеки </w:t>
      </w:r>
      <w:r w:rsidR="00137853" w:rsidRPr="00FC458B">
        <w:rPr>
          <w:rFonts w:ascii="Times New Roman" w:eastAsia="Calibri" w:hAnsi="Times New Roman" w:cs="Times New Roman"/>
        </w:rPr>
        <w:t>с мощност</w:t>
      </w:r>
      <w:r w:rsidR="0054016A" w:rsidRPr="00FC458B">
        <w:rPr>
          <w:rFonts w:ascii="Times New Roman" w:eastAsia="Calibri" w:hAnsi="Times New Roman" w:cs="Times New Roman"/>
        </w:rPr>
        <w:t xml:space="preserve"> по</w:t>
      </w:r>
      <w:r w:rsidR="00137853" w:rsidRPr="00FC458B">
        <w:rPr>
          <w:rFonts w:ascii="Times New Roman" w:eastAsia="Calibri" w:hAnsi="Times New Roman" w:cs="Times New Roman"/>
        </w:rPr>
        <w:t xml:space="preserve"> </w:t>
      </w:r>
      <w:r w:rsidR="00F904EF" w:rsidRPr="00FC458B">
        <w:rPr>
          <w:rFonts w:ascii="Times New Roman" w:eastAsia="Calibri" w:hAnsi="Times New Roman" w:cs="Times New Roman"/>
        </w:rPr>
        <w:t>0,0</w:t>
      </w:r>
      <w:r w:rsidRPr="00FC458B">
        <w:rPr>
          <w:rFonts w:ascii="Times New Roman" w:eastAsia="Calibri" w:hAnsi="Times New Roman" w:cs="Times New Roman"/>
        </w:rPr>
        <w:t>12</w:t>
      </w:r>
      <w:r w:rsidR="00F904EF" w:rsidRPr="00FC458B">
        <w:rPr>
          <w:rFonts w:ascii="Times New Roman" w:eastAsia="Calibri" w:hAnsi="Times New Roman" w:cs="Times New Roman"/>
        </w:rPr>
        <w:t xml:space="preserve"> МW</w:t>
      </w:r>
      <w:r w:rsidR="00182E9B" w:rsidRPr="00FC458B">
        <w:rPr>
          <w:rFonts w:ascii="Times New Roman" w:eastAsia="Calibri" w:hAnsi="Times New Roman" w:cs="Times New Roman"/>
          <w:vertAlign w:val="subscript"/>
          <w:lang w:val="en-US"/>
        </w:rPr>
        <w:t>th</w:t>
      </w:r>
    </w:p>
    <w:p w:rsidR="00BE3794" w:rsidRPr="00FC458B" w:rsidRDefault="00BE3794" w:rsidP="00BE3794">
      <w:pPr>
        <w:tabs>
          <w:tab w:val="left" w:pos="1134"/>
        </w:tabs>
        <w:overflowPunct w:val="0"/>
        <w:autoSpaceDE w:val="0"/>
        <w:autoSpaceDN w:val="0"/>
        <w:adjustRightInd w:val="0"/>
        <w:spacing w:after="0" w:line="240" w:lineRule="auto"/>
        <w:jc w:val="both"/>
        <w:textAlignment w:val="baseline"/>
        <w:rPr>
          <w:rFonts w:ascii="Times New Roman" w:eastAsia="Calibri" w:hAnsi="Times New Roman" w:cs="Times New Roman"/>
        </w:rPr>
      </w:pPr>
    </w:p>
    <w:p w:rsidR="00D54E53" w:rsidRPr="00FC458B" w:rsidRDefault="00D54E53"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FC458B">
        <w:rPr>
          <w:rFonts w:ascii="Times New Roman" w:eastAsia="Times New Roman" w:hAnsi="Times New Roman" w:cs="Times New Roman"/>
          <w:b/>
        </w:rPr>
        <w:t>Условие № 3. Обхват</w:t>
      </w:r>
    </w:p>
    <w:p w:rsidR="00D54E53" w:rsidRPr="00FC458B" w:rsidRDefault="00D54E53"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b/>
        </w:rPr>
        <w:t xml:space="preserve">Условие 3.1. </w:t>
      </w:r>
      <w:r w:rsidR="002C4125" w:rsidRPr="00FC458B">
        <w:rPr>
          <w:rFonts w:ascii="Times New Roman" w:eastAsia="Times New Roman" w:hAnsi="Times New Roman" w:cs="Times New Roman"/>
        </w:rPr>
        <w:t>Работата на инсталациите и емисиите в околната среда да бъдат контролирани и поддържани в съответствие с условията на настоящото комплексно разрешително. Всички планове и програми, които се изискват в настоящото разрешително, са неразделна част от него</w:t>
      </w:r>
      <w:r w:rsidRPr="00FC458B">
        <w:rPr>
          <w:rFonts w:ascii="Times New Roman" w:eastAsia="Times New Roman" w:hAnsi="Times New Roman" w:cs="Times New Roman"/>
        </w:rPr>
        <w:t xml:space="preserve">. </w:t>
      </w:r>
    </w:p>
    <w:p w:rsidR="003F0986" w:rsidRPr="00FC458B" w:rsidRDefault="00D54E53" w:rsidP="003F0986">
      <w:pPr>
        <w:spacing w:after="0" w:line="240" w:lineRule="auto"/>
        <w:ind w:right="-28"/>
        <w:jc w:val="both"/>
        <w:rPr>
          <w:rFonts w:ascii="Times New Roman" w:eastAsia="MS Mincho" w:hAnsi="Times New Roman" w:cs="Times New Roman"/>
          <w:lang w:eastAsia="bg-BG"/>
        </w:rPr>
      </w:pPr>
      <w:r w:rsidRPr="00FC458B">
        <w:rPr>
          <w:rFonts w:ascii="Times New Roman" w:eastAsia="MS Mincho" w:hAnsi="Times New Roman" w:cs="Times New Roman"/>
          <w:b/>
          <w:lang w:eastAsia="bg-BG"/>
        </w:rPr>
        <w:t>Условие 3.2.</w:t>
      </w:r>
      <w:r w:rsidRPr="00FC458B">
        <w:rPr>
          <w:rFonts w:ascii="Times New Roman" w:eastAsia="MS Mincho" w:hAnsi="Times New Roman" w:cs="Times New Roman"/>
          <w:lang w:eastAsia="bg-BG"/>
        </w:rPr>
        <w:t xml:space="preserve"> </w:t>
      </w:r>
      <w:r w:rsidR="000361F0" w:rsidRPr="00FC458B">
        <w:rPr>
          <w:rFonts w:ascii="Times New Roman" w:eastAsia="MS Mincho" w:hAnsi="Times New Roman" w:cs="Times New Roman"/>
          <w:lang w:eastAsia="bg-BG"/>
        </w:rPr>
        <w:t>Нито едно от условията в разрешителното не отменя законовите задължения на притежателя му, произтичащи от други нормативни актове</w:t>
      </w:r>
      <w:r w:rsidR="003F0986" w:rsidRPr="00FC458B">
        <w:rPr>
          <w:rFonts w:ascii="Times New Roman" w:eastAsia="MS Mincho" w:hAnsi="Times New Roman" w:cs="Times New Roman"/>
          <w:lang w:eastAsia="bg-BG"/>
        </w:rPr>
        <w:t>.</w:t>
      </w:r>
      <w:r w:rsidR="00B66B3B" w:rsidRPr="00FC458B">
        <w:rPr>
          <w:rFonts w:ascii="Times New Roman" w:eastAsia="MS Mincho" w:hAnsi="Times New Roman" w:cs="Times New Roman"/>
          <w:lang w:eastAsia="bg-BG"/>
        </w:rPr>
        <w:t xml:space="preserve"> </w:t>
      </w:r>
      <w:r w:rsidR="000372AC" w:rsidRPr="00FC458B">
        <w:rPr>
          <w:rFonts w:ascii="Times New Roman" w:eastAsia="MS Mincho" w:hAnsi="Times New Roman" w:cs="Times New Roman"/>
          <w:lang w:val="en-US" w:eastAsia="bg-BG"/>
        </w:rPr>
        <w:t xml:space="preserve"> </w:t>
      </w:r>
      <w:r w:rsidR="00E71876" w:rsidRPr="00FC458B">
        <w:rPr>
          <w:rFonts w:ascii="Times New Roman" w:eastAsia="MS Mincho" w:hAnsi="Times New Roman" w:cs="Times New Roman"/>
          <w:lang w:val="en-US" w:eastAsia="bg-BG"/>
        </w:rPr>
        <w:t xml:space="preserve">  </w:t>
      </w:r>
      <w:r w:rsidR="00E52E6F" w:rsidRPr="00FC458B">
        <w:rPr>
          <w:rFonts w:ascii="Times New Roman" w:eastAsia="MS Mincho" w:hAnsi="Times New Roman" w:cs="Times New Roman"/>
          <w:lang w:val="en-US" w:eastAsia="bg-BG"/>
        </w:rPr>
        <w:t xml:space="preserve"> </w:t>
      </w:r>
      <w:r w:rsidR="008374F9" w:rsidRPr="00FC458B">
        <w:rPr>
          <w:rFonts w:ascii="Times New Roman" w:eastAsia="MS Mincho" w:hAnsi="Times New Roman" w:cs="Times New Roman"/>
          <w:lang w:eastAsia="bg-BG"/>
        </w:rPr>
        <w:t xml:space="preserve">  </w:t>
      </w:r>
      <w:r w:rsidR="00FF639A" w:rsidRPr="00FC458B">
        <w:rPr>
          <w:rFonts w:ascii="Times New Roman" w:eastAsia="MS Mincho" w:hAnsi="Times New Roman" w:cs="Times New Roman"/>
          <w:lang w:eastAsia="bg-BG"/>
        </w:rPr>
        <w:t xml:space="preserve"> </w:t>
      </w:r>
      <w:r w:rsidR="006C0ADE" w:rsidRPr="00FC458B">
        <w:rPr>
          <w:rFonts w:ascii="Times New Roman" w:eastAsia="MS Mincho" w:hAnsi="Times New Roman" w:cs="Times New Roman"/>
          <w:lang w:eastAsia="bg-BG"/>
        </w:rPr>
        <w:t xml:space="preserve">  </w:t>
      </w:r>
      <w:r w:rsidR="000918B0" w:rsidRPr="00FC458B">
        <w:rPr>
          <w:rFonts w:ascii="Times New Roman" w:eastAsia="MS Mincho" w:hAnsi="Times New Roman" w:cs="Times New Roman"/>
          <w:lang w:eastAsia="bg-BG"/>
        </w:rPr>
        <w:t xml:space="preserve"> </w:t>
      </w:r>
      <w:r w:rsidR="00E5588B" w:rsidRPr="00FC458B">
        <w:rPr>
          <w:rFonts w:ascii="Times New Roman" w:eastAsia="MS Mincho" w:hAnsi="Times New Roman" w:cs="Times New Roman"/>
          <w:lang w:eastAsia="bg-BG"/>
        </w:rPr>
        <w:t xml:space="preserve"> </w:t>
      </w:r>
      <w:r w:rsidR="00384882" w:rsidRPr="00FC458B">
        <w:rPr>
          <w:rFonts w:ascii="Times New Roman" w:eastAsia="MS Mincho" w:hAnsi="Times New Roman" w:cs="Times New Roman"/>
          <w:lang w:eastAsia="bg-BG"/>
        </w:rPr>
        <w:t xml:space="preserve"> </w:t>
      </w:r>
    </w:p>
    <w:p w:rsidR="00D61064" w:rsidRPr="00FC458B" w:rsidRDefault="00D54E53" w:rsidP="003F0986">
      <w:pPr>
        <w:spacing w:after="0" w:line="240" w:lineRule="auto"/>
        <w:ind w:right="-28"/>
        <w:jc w:val="both"/>
        <w:rPr>
          <w:rFonts w:ascii="Times New Roman" w:eastAsia="MS Mincho" w:hAnsi="Times New Roman" w:cs="Times New Roman"/>
          <w:lang w:val="en-US" w:eastAsia="bg-BG"/>
        </w:rPr>
      </w:pPr>
      <w:r w:rsidRPr="00FC458B">
        <w:rPr>
          <w:rFonts w:ascii="Times New Roman" w:eastAsia="MS Mincho" w:hAnsi="Times New Roman" w:cs="Times New Roman"/>
          <w:b/>
          <w:lang w:eastAsia="bg-BG"/>
        </w:rPr>
        <w:t>Условие 3.3.</w:t>
      </w:r>
      <w:r w:rsidRPr="00FC458B">
        <w:rPr>
          <w:rFonts w:ascii="Times New Roman" w:eastAsia="MS Mincho" w:hAnsi="Times New Roman" w:cs="Times New Roman"/>
          <w:lang w:eastAsia="bg-BG"/>
        </w:rPr>
        <w:t xml:space="preserve"> </w:t>
      </w:r>
      <w:r w:rsidR="003D2ACD" w:rsidRPr="00FC458B">
        <w:rPr>
          <w:rFonts w:ascii="Times New Roman" w:eastAsia="MS Mincho" w:hAnsi="Times New Roman" w:cs="Times New Roman"/>
          <w:lang w:eastAsia="bg-BG"/>
        </w:rPr>
        <w:t>Всяко назоваване в настоящото разрешително на понятието „площадка</w:t>
      </w:r>
      <w:r w:rsidR="000B662B" w:rsidRPr="00FC458B">
        <w:rPr>
          <w:rFonts w:ascii="Times New Roman" w:eastAsia="MS Mincho" w:hAnsi="Times New Roman" w:cs="Times New Roman"/>
          <w:lang w:eastAsia="bg-BG"/>
        </w:rPr>
        <w:t>“</w:t>
      </w:r>
      <w:r w:rsidR="003D2ACD" w:rsidRPr="00FC458B">
        <w:rPr>
          <w:rFonts w:ascii="Times New Roman" w:eastAsia="MS Mincho" w:hAnsi="Times New Roman" w:cs="Times New Roman"/>
          <w:lang w:eastAsia="bg-BG"/>
        </w:rPr>
        <w:t xml:space="preserve"> ще означава територията, на която са разположени инсталациите по </w:t>
      </w:r>
      <w:r w:rsidR="004850AE" w:rsidRPr="00FC458B">
        <w:rPr>
          <w:rFonts w:ascii="Times New Roman" w:eastAsia="MS Mincho" w:hAnsi="Times New Roman" w:cs="Times New Roman"/>
          <w:b/>
          <w:lang w:eastAsia="bg-BG"/>
        </w:rPr>
        <w:t>Условие № 2</w:t>
      </w:r>
      <w:r w:rsidR="003D2ACD" w:rsidRPr="00FC458B">
        <w:rPr>
          <w:rFonts w:ascii="Times New Roman" w:eastAsia="MS Mincho" w:hAnsi="Times New Roman" w:cs="Times New Roman"/>
          <w:lang w:eastAsia="bg-BG"/>
        </w:rPr>
        <w:t>,</w:t>
      </w:r>
      <w:r w:rsidR="00D25BBF" w:rsidRPr="00FC458B">
        <w:rPr>
          <w:rFonts w:ascii="Times New Roman" w:eastAsia="MS Mincho" w:hAnsi="Times New Roman" w:cs="Times New Roman"/>
          <w:lang w:eastAsia="bg-BG"/>
        </w:rPr>
        <w:t xml:space="preserve"> и очер</w:t>
      </w:r>
      <w:r w:rsidR="00F576DE" w:rsidRPr="00FC458B">
        <w:rPr>
          <w:rFonts w:ascii="Times New Roman" w:eastAsia="MS Mincho" w:hAnsi="Times New Roman" w:cs="Times New Roman"/>
          <w:lang w:eastAsia="bg-BG"/>
        </w:rPr>
        <w:t>тана с цветна линия на Генплан на</w:t>
      </w:r>
      <w:r w:rsidR="00D25BBF" w:rsidRPr="00FC458B">
        <w:rPr>
          <w:rFonts w:ascii="Times New Roman" w:eastAsia="MS Mincho" w:hAnsi="Times New Roman" w:cs="Times New Roman"/>
          <w:lang w:eastAsia="bg-BG"/>
        </w:rPr>
        <w:t xml:space="preserve"> </w:t>
      </w:r>
      <w:r w:rsidR="002D2962" w:rsidRPr="00FC458B">
        <w:rPr>
          <w:rFonts w:ascii="Times New Roman" w:eastAsia="MS Mincho" w:hAnsi="Times New Roman" w:cs="Times New Roman"/>
          <w:b/>
          <w:lang w:eastAsia="bg-BG"/>
        </w:rPr>
        <w:t xml:space="preserve">КАРТА № 2 </w:t>
      </w:r>
      <w:r w:rsidR="00D25BBF" w:rsidRPr="00FC458B">
        <w:rPr>
          <w:rFonts w:ascii="Times New Roman" w:eastAsia="MS Mincho" w:hAnsi="Times New Roman" w:cs="Times New Roman"/>
          <w:lang w:eastAsia="bg-BG"/>
        </w:rPr>
        <w:t xml:space="preserve">от </w:t>
      </w:r>
      <w:r w:rsidR="00A72CEA" w:rsidRPr="00FC458B">
        <w:rPr>
          <w:rFonts w:ascii="Times New Roman" w:eastAsia="MS Mincho" w:hAnsi="Times New Roman" w:cs="Times New Roman"/>
          <w:lang w:eastAsia="bg-BG"/>
        </w:rPr>
        <w:t>Г</w:t>
      </w:r>
      <w:r w:rsidR="00D25BBF" w:rsidRPr="00FC458B">
        <w:rPr>
          <w:rFonts w:ascii="Times New Roman" w:eastAsia="MS Mincho" w:hAnsi="Times New Roman" w:cs="Times New Roman"/>
          <w:lang w:eastAsia="bg-BG"/>
        </w:rPr>
        <w:t xml:space="preserve">рафични приложения към </w:t>
      </w:r>
      <w:r w:rsidR="003D2ACD" w:rsidRPr="00FC458B">
        <w:rPr>
          <w:rFonts w:ascii="Times New Roman" w:eastAsia="MS Mincho" w:hAnsi="Times New Roman" w:cs="Times New Roman"/>
          <w:lang w:eastAsia="bg-BG"/>
        </w:rPr>
        <w:t>Заявлението</w:t>
      </w:r>
      <w:r w:rsidRPr="00FC458B">
        <w:rPr>
          <w:rFonts w:ascii="Times New Roman" w:eastAsia="MS Mincho" w:hAnsi="Times New Roman" w:cs="Times New Roman"/>
          <w:lang w:eastAsia="bg-BG"/>
        </w:rPr>
        <w:t>.</w:t>
      </w:r>
    </w:p>
    <w:p w:rsidR="00BD75F8" w:rsidRPr="00FC458B" w:rsidRDefault="00BD75F8"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E51E2E" w:rsidRPr="00FC458B" w:rsidRDefault="00E51E2E"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FC458B">
        <w:rPr>
          <w:rFonts w:ascii="Times New Roman" w:eastAsia="Times New Roman" w:hAnsi="Times New Roman" w:cs="Times New Roman"/>
          <w:b/>
        </w:rPr>
        <w:t>Условие № 4. Капацитет на инсталацията</w:t>
      </w:r>
    </w:p>
    <w:p w:rsidR="009C5AB8" w:rsidRPr="00FC458B" w:rsidRDefault="00E51E2E" w:rsidP="009C5AB8">
      <w:pPr>
        <w:spacing w:after="0" w:line="240" w:lineRule="auto"/>
        <w:jc w:val="both"/>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4.1.</w:t>
      </w:r>
      <w:r w:rsidRPr="00FC458B">
        <w:rPr>
          <w:rFonts w:ascii="Times New Roman" w:eastAsia="Times New Roman" w:hAnsi="Times New Roman" w:cs="Times New Roman"/>
          <w:lang w:eastAsia="bg-BG"/>
        </w:rPr>
        <w:t xml:space="preserve"> На притежателят на настоящото разрешително се разрешава да експлоатира инсталацията по </w:t>
      </w:r>
      <w:r w:rsidRPr="00FC458B">
        <w:rPr>
          <w:rFonts w:ascii="Times New Roman" w:eastAsia="Times New Roman" w:hAnsi="Times New Roman" w:cs="Times New Roman"/>
          <w:b/>
          <w:lang w:eastAsia="bg-BG"/>
        </w:rPr>
        <w:t xml:space="preserve">Условие </w:t>
      </w:r>
      <w:r w:rsidR="009C5AB8" w:rsidRPr="00FC458B">
        <w:rPr>
          <w:rFonts w:ascii="Times New Roman" w:eastAsia="Times New Roman" w:hAnsi="Times New Roman" w:cs="Times New Roman"/>
          <w:b/>
          <w:lang w:eastAsia="bg-BG"/>
        </w:rPr>
        <w:t xml:space="preserve">№ </w:t>
      </w:r>
      <w:r w:rsidRPr="00FC458B">
        <w:rPr>
          <w:rFonts w:ascii="Times New Roman" w:eastAsia="Times New Roman" w:hAnsi="Times New Roman" w:cs="Times New Roman"/>
          <w:b/>
          <w:lang w:eastAsia="bg-BG"/>
        </w:rPr>
        <w:t>2</w:t>
      </w:r>
      <w:r w:rsidRPr="00FC458B">
        <w:rPr>
          <w:rFonts w:ascii="Times New Roman" w:eastAsia="Times New Roman" w:hAnsi="Times New Roman" w:cs="Times New Roman"/>
          <w:lang w:eastAsia="bg-BG"/>
        </w:rPr>
        <w:t>, попа</w:t>
      </w:r>
      <w:r w:rsidR="005B1171" w:rsidRPr="00FC458B">
        <w:rPr>
          <w:rFonts w:ascii="Times New Roman" w:eastAsia="Times New Roman" w:hAnsi="Times New Roman" w:cs="Times New Roman"/>
          <w:lang w:eastAsia="bg-BG"/>
        </w:rPr>
        <w:t xml:space="preserve">даща в обхвата на Приложение № </w:t>
      </w:r>
      <w:r w:rsidRPr="00FC458B">
        <w:rPr>
          <w:rFonts w:ascii="Times New Roman" w:eastAsia="Times New Roman" w:hAnsi="Times New Roman" w:cs="Times New Roman"/>
          <w:lang w:eastAsia="bg-BG"/>
        </w:rPr>
        <w:t xml:space="preserve">4 </w:t>
      </w:r>
      <w:r w:rsidR="009C5AB8" w:rsidRPr="00FC458B">
        <w:rPr>
          <w:rFonts w:ascii="Times New Roman" w:eastAsia="Times New Roman" w:hAnsi="Times New Roman" w:cs="Times New Roman"/>
          <w:lang w:eastAsia="bg-BG"/>
        </w:rPr>
        <w:t>към</w:t>
      </w:r>
      <w:r w:rsidRPr="00FC458B">
        <w:rPr>
          <w:rFonts w:ascii="Times New Roman" w:eastAsia="Times New Roman" w:hAnsi="Times New Roman" w:cs="Times New Roman"/>
          <w:lang w:eastAsia="bg-BG"/>
        </w:rPr>
        <w:t xml:space="preserve"> З</w:t>
      </w:r>
      <w:r w:rsidR="00182E9B" w:rsidRPr="00FC458B">
        <w:rPr>
          <w:rFonts w:ascii="Times New Roman" w:eastAsia="Times New Roman" w:hAnsi="Times New Roman" w:cs="Times New Roman"/>
          <w:lang w:eastAsia="bg-BG"/>
        </w:rPr>
        <w:t>ООС, без да превишава капацитета</w:t>
      </w:r>
      <w:r w:rsidRPr="00FC458B">
        <w:rPr>
          <w:rFonts w:ascii="Times New Roman" w:eastAsia="Times New Roman" w:hAnsi="Times New Roman" w:cs="Times New Roman"/>
          <w:lang w:eastAsia="bg-BG"/>
        </w:rPr>
        <w:t xml:space="preserve">, посочен в </w:t>
      </w:r>
      <w:r w:rsidR="00182E9B" w:rsidRPr="00FC458B">
        <w:rPr>
          <w:rFonts w:ascii="Times New Roman" w:eastAsia="Times New Roman" w:hAnsi="Times New Roman" w:cs="Times New Roman"/>
          <w:b/>
          <w:lang w:eastAsia="bg-BG"/>
        </w:rPr>
        <w:t>Таблица 4.1.</w:t>
      </w:r>
    </w:p>
    <w:p w:rsidR="002B6BD9" w:rsidRPr="00FC458B" w:rsidRDefault="002B6BD9" w:rsidP="009C5AB8">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FC458B">
        <w:rPr>
          <w:rFonts w:ascii="Times New Roman" w:eastAsia="Times New Roman" w:hAnsi="Times New Roman" w:cs="Times New Roman"/>
          <w:b/>
        </w:rPr>
        <w:t xml:space="preserve">Таблица 4.1. </w:t>
      </w:r>
    </w:p>
    <w:tbl>
      <w:tblPr>
        <w:tblStyle w:val="TableGrid"/>
        <w:tblW w:w="0" w:type="auto"/>
        <w:tblLook w:val="04A0" w:firstRow="1" w:lastRow="0" w:firstColumn="1" w:lastColumn="0" w:noHBand="0" w:noVBand="1"/>
      </w:tblPr>
      <w:tblGrid>
        <w:gridCol w:w="438"/>
        <w:gridCol w:w="3337"/>
        <w:gridCol w:w="2970"/>
        <w:gridCol w:w="2912"/>
      </w:tblGrid>
      <w:tr w:rsidR="00FC458B" w:rsidRPr="00FC458B" w:rsidTr="005B1171">
        <w:tc>
          <w:tcPr>
            <w:tcW w:w="438" w:type="dxa"/>
          </w:tcPr>
          <w:p w:rsidR="00630CA3" w:rsidRPr="00FC458B" w:rsidRDefault="00630CA3" w:rsidP="00630CA3">
            <w:pPr>
              <w:overflowPunct w:val="0"/>
              <w:autoSpaceDE w:val="0"/>
              <w:autoSpaceDN w:val="0"/>
              <w:adjustRightInd w:val="0"/>
              <w:jc w:val="center"/>
              <w:textAlignment w:val="baseline"/>
              <w:rPr>
                <w:b/>
                <w:sz w:val="22"/>
                <w:szCs w:val="22"/>
              </w:rPr>
            </w:pPr>
            <w:r w:rsidRPr="00FC458B">
              <w:rPr>
                <w:b/>
                <w:sz w:val="22"/>
                <w:szCs w:val="22"/>
              </w:rPr>
              <w:t>№</w:t>
            </w:r>
          </w:p>
        </w:tc>
        <w:tc>
          <w:tcPr>
            <w:tcW w:w="3337" w:type="dxa"/>
          </w:tcPr>
          <w:p w:rsidR="00630CA3" w:rsidRPr="00FC458B" w:rsidRDefault="00630CA3" w:rsidP="00630CA3">
            <w:pPr>
              <w:overflowPunct w:val="0"/>
              <w:autoSpaceDE w:val="0"/>
              <w:autoSpaceDN w:val="0"/>
              <w:adjustRightInd w:val="0"/>
              <w:jc w:val="center"/>
              <w:textAlignment w:val="baseline"/>
              <w:rPr>
                <w:b/>
                <w:sz w:val="22"/>
                <w:szCs w:val="22"/>
              </w:rPr>
            </w:pPr>
            <w:r w:rsidRPr="00FC458B">
              <w:rPr>
                <w:b/>
                <w:sz w:val="22"/>
                <w:szCs w:val="22"/>
              </w:rPr>
              <w:t>Инсталация</w:t>
            </w:r>
          </w:p>
        </w:tc>
        <w:tc>
          <w:tcPr>
            <w:tcW w:w="2970" w:type="dxa"/>
          </w:tcPr>
          <w:p w:rsidR="00630CA3" w:rsidRPr="00FC458B" w:rsidRDefault="00630CA3" w:rsidP="00630CA3">
            <w:pPr>
              <w:overflowPunct w:val="0"/>
              <w:autoSpaceDE w:val="0"/>
              <w:autoSpaceDN w:val="0"/>
              <w:adjustRightInd w:val="0"/>
              <w:jc w:val="center"/>
              <w:textAlignment w:val="baseline"/>
              <w:rPr>
                <w:b/>
                <w:sz w:val="22"/>
                <w:szCs w:val="22"/>
              </w:rPr>
            </w:pPr>
            <w:r w:rsidRPr="00FC458B">
              <w:rPr>
                <w:b/>
                <w:sz w:val="22"/>
                <w:szCs w:val="22"/>
              </w:rPr>
              <w:t>Позиция на дейността по Приложение № 4 към ЗОО</w:t>
            </w:r>
            <w:r w:rsidR="005B1171" w:rsidRPr="00FC458B">
              <w:rPr>
                <w:b/>
                <w:sz w:val="22"/>
                <w:szCs w:val="22"/>
              </w:rPr>
              <w:t>С</w:t>
            </w:r>
          </w:p>
        </w:tc>
        <w:tc>
          <w:tcPr>
            <w:tcW w:w="2912" w:type="dxa"/>
          </w:tcPr>
          <w:p w:rsidR="00630CA3" w:rsidRPr="00FC458B" w:rsidRDefault="00630CA3" w:rsidP="00630CA3">
            <w:pPr>
              <w:overflowPunct w:val="0"/>
              <w:autoSpaceDE w:val="0"/>
              <w:autoSpaceDN w:val="0"/>
              <w:adjustRightInd w:val="0"/>
              <w:jc w:val="center"/>
              <w:textAlignment w:val="baseline"/>
              <w:rPr>
                <w:b/>
                <w:sz w:val="22"/>
                <w:szCs w:val="22"/>
              </w:rPr>
            </w:pPr>
            <w:r w:rsidRPr="00FC458B">
              <w:rPr>
                <w:b/>
                <w:sz w:val="22"/>
                <w:szCs w:val="22"/>
              </w:rPr>
              <w:t>Капацитет, места за птици</w:t>
            </w:r>
          </w:p>
        </w:tc>
      </w:tr>
      <w:tr w:rsidR="00630CA3" w:rsidRPr="00FC458B" w:rsidTr="005B1171">
        <w:trPr>
          <w:trHeight w:val="2059"/>
        </w:trPr>
        <w:tc>
          <w:tcPr>
            <w:tcW w:w="438" w:type="dxa"/>
          </w:tcPr>
          <w:p w:rsidR="00630CA3" w:rsidRPr="00FC458B" w:rsidRDefault="00630CA3" w:rsidP="00182E9B">
            <w:pPr>
              <w:overflowPunct w:val="0"/>
              <w:autoSpaceDE w:val="0"/>
              <w:autoSpaceDN w:val="0"/>
              <w:adjustRightInd w:val="0"/>
              <w:textAlignment w:val="baseline"/>
              <w:rPr>
                <w:b/>
                <w:sz w:val="22"/>
                <w:szCs w:val="22"/>
              </w:rPr>
            </w:pPr>
          </w:p>
          <w:p w:rsidR="005B1171" w:rsidRPr="00FC458B" w:rsidRDefault="005B1171" w:rsidP="00182E9B">
            <w:pPr>
              <w:overflowPunct w:val="0"/>
              <w:autoSpaceDE w:val="0"/>
              <w:autoSpaceDN w:val="0"/>
              <w:adjustRightInd w:val="0"/>
              <w:textAlignment w:val="baseline"/>
              <w:rPr>
                <w:b/>
                <w:sz w:val="22"/>
                <w:szCs w:val="22"/>
              </w:rPr>
            </w:pPr>
          </w:p>
          <w:p w:rsidR="005B1171" w:rsidRPr="00FC458B" w:rsidRDefault="005B1171" w:rsidP="00182E9B">
            <w:pPr>
              <w:overflowPunct w:val="0"/>
              <w:autoSpaceDE w:val="0"/>
              <w:autoSpaceDN w:val="0"/>
              <w:adjustRightInd w:val="0"/>
              <w:textAlignment w:val="baseline"/>
              <w:rPr>
                <w:b/>
                <w:sz w:val="22"/>
                <w:szCs w:val="22"/>
              </w:rPr>
            </w:pPr>
          </w:p>
          <w:p w:rsidR="005B1171" w:rsidRPr="00FC458B" w:rsidRDefault="005B1171" w:rsidP="00182E9B">
            <w:pPr>
              <w:overflowPunct w:val="0"/>
              <w:autoSpaceDE w:val="0"/>
              <w:autoSpaceDN w:val="0"/>
              <w:adjustRightInd w:val="0"/>
              <w:textAlignment w:val="baseline"/>
              <w:rPr>
                <w:b/>
                <w:sz w:val="22"/>
                <w:szCs w:val="22"/>
              </w:rPr>
            </w:pPr>
          </w:p>
          <w:p w:rsidR="005B1171" w:rsidRPr="00FC458B" w:rsidRDefault="005B1171" w:rsidP="00182E9B">
            <w:pPr>
              <w:overflowPunct w:val="0"/>
              <w:autoSpaceDE w:val="0"/>
              <w:autoSpaceDN w:val="0"/>
              <w:adjustRightInd w:val="0"/>
              <w:textAlignment w:val="baseline"/>
              <w:rPr>
                <w:b/>
                <w:sz w:val="22"/>
                <w:szCs w:val="22"/>
                <w:lang w:val="en-US"/>
              </w:rPr>
            </w:pPr>
            <w:r w:rsidRPr="00FC458B">
              <w:rPr>
                <w:b/>
                <w:sz w:val="22"/>
                <w:szCs w:val="22"/>
                <w:lang w:val="en-US"/>
              </w:rPr>
              <w:t>1.</w:t>
            </w:r>
          </w:p>
        </w:tc>
        <w:tc>
          <w:tcPr>
            <w:tcW w:w="3337" w:type="dxa"/>
          </w:tcPr>
          <w:p w:rsidR="00630CA3" w:rsidRPr="00FC458B" w:rsidRDefault="00630CA3" w:rsidP="00630CA3">
            <w:pPr>
              <w:overflowPunct w:val="0"/>
              <w:autoSpaceDE w:val="0"/>
              <w:autoSpaceDN w:val="0"/>
              <w:adjustRightInd w:val="0"/>
              <w:textAlignment w:val="baseline"/>
              <w:rPr>
                <w:sz w:val="22"/>
                <w:szCs w:val="22"/>
              </w:rPr>
            </w:pPr>
            <w:r w:rsidRPr="00FC458B">
              <w:rPr>
                <w:sz w:val="22"/>
                <w:szCs w:val="22"/>
              </w:rPr>
              <w:t>Инсталация за интензивно отглеждане на птици - бройлери, включваща:</w:t>
            </w:r>
          </w:p>
          <w:p w:rsidR="00630CA3" w:rsidRPr="00FC458B" w:rsidRDefault="00630CA3" w:rsidP="00630CA3">
            <w:pPr>
              <w:numPr>
                <w:ilvl w:val="0"/>
                <w:numId w:val="20"/>
              </w:numPr>
              <w:overflowPunct w:val="0"/>
              <w:autoSpaceDE w:val="0"/>
              <w:autoSpaceDN w:val="0"/>
              <w:adjustRightInd w:val="0"/>
              <w:textAlignment w:val="baseline"/>
              <w:rPr>
                <w:sz w:val="22"/>
                <w:szCs w:val="22"/>
              </w:rPr>
            </w:pPr>
            <w:r w:rsidRPr="00FC458B">
              <w:rPr>
                <w:sz w:val="22"/>
                <w:szCs w:val="22"/>
              </w:rPr>
              <w:t>Производствено хале № 10;</w:t>
            </w:r>
          </w:p>
          <w:p w:rsidR="00630CA3" w:rsidRPr="00FC458B" w:rsidRDefault="00630CA3" w:rsidP="00630CA3">
            <w:pPr>
              <w:numPr>
                <w:ilvl w:val="0"/>
                <w:numId w:val="20"/>
              </w:numPr>
              <w:overflowPunct w:val="0"/>
              <w:autoSpaceDE w:val="0"/>
              <w:autoSpaceDN w:val="0"/>
              <w:adjustRightInd w:val="0"/>
              <w:textAlignment w:val="baseline"/>
              <w:rPr>
                <w:sz w:val="22"/>
                <w:szCs w:val="22"/>
              </w:rPr>
            </w:pPr>
            <w:r w:rsidRPr="00FC458B">
              <w:rPr>
                <w:sz w:val="22"/>
                <w:szCs w:val="22"/>
              </w:rPr>
              <w:t>Производствено хале № 11;</w:t>
            </w:r>
          </w:p>
          <w:p w:rsidR="00630CA3" w:rsidRPr="00FC458B" w:rsidRDefault="00630CA3" w:rsidP="00630CA3">
            <w:pPr>
              <w:numPr>
                <w:ilvl w:val="0"/>
                <w:numId w:val="20"/>
              </w:numPr>
              <w:overflowPunct w:val="0"/>
              <w:autoSpaceDE w:val="0"/>
              <w:autoSpaceDN w:val="0"/>
              <w:adjustRightInd w:val="0"/>
              <w:textAlignment w:val="baseline"/>
              <w:rPr>
                <w:sz w:val="22"/>
                <w:szCs w:val="22"/>
              </w:rPr>
            </w:pPr>
            <w:r w:rsidRPr="00FC458B">
              <w:rPr>
                <w:sz w:val="22"/>
                <w:szCs w:val="22"/>
              </w:rPr>
              <w:t>Производствано хале № 12</w:t>
            </w:r>
            <w:r w:rsidRPr="00FC458B">
              <w:rPr>
                <w:sz w:val="22"/>
                <w:szCs w:val="22"/>
                <w:lang w:val="en-US"/>
              </w:rPr>
              <w:t>;</w:t>
            </w:r>
          </w:p>
          <w:p w:rsidR="00630CA3" w:rsidRPr="00FC458B" w:rsidRDefault="00630CA3" w:rsidP="00630CA3">
            <w:pPr>
              <w:numPr>
                <w:ilvl w:val="0"/>
                <w:numId w:val="20"/>
              </w:numPr>
              <w:overflowPunct w:val="0"/>
              <w:autoSpaceDE w:val="0"/>
              <w:autoSpaceDN w:val="0"/>
              <w:adjustRightInd w:val="0"/>
              <w:textAlignment w:val="baseline"/>
              <w:rPr>
                <w:sz w:val="22"/>
                <w:szCs w:val="22"/>
              </w:rPr>
            </w:pPr>
            <w:r w:rsidRPr="00FC458B">
              <w:rPr>
                <w:sz w:val="22"/>
                <w:szCs w:val="22"/>
              </w:rPr>
              <w:t>Производствано хале № 13</w:t>
            </w:r>
            <w:r w:rsidRPr="00FC458B">
              <w:rPr>
                <w:sz w:val="22"/>
                <w:szCs w:val="22"/>
                <w:lang w:val="en-US"/>
              </w:rPr>
              <w:t>;</w:t>
            </w:r>
          </w:p>
          <w:p w:rsidR="00630CA3" w:rsidRPr="00FC458B" w:rsidRDefault="00630CA3" w:rsidP="00630CA3">
            <w:pPr>
              <w:numPr>
                <w:ilvl w:val="0"/>
                <w:numId w:val="20"/>
              </w:numPr>
              <w:overflowPunct w:val="0"/>
              <w:autoSpaceDE w:val="0"/>
              <w:autoSpaceDN w:val="0"/>
              <w:adjustRightInd w:val="0"/>
              <w:textAlignment w:val="baseline"/>
              <w:rPr>
                <w:sz w:val="22"/>
                <w:szCs w:val="22"/>
              </w:rPr>
            </w:pPr>
            <w:r w:rsidRPr="00FC458B">
              <w:rPr>
                <w:sz w:val="22"/>
                <w:szCs w:val="22"/>
              </w:rPr>
              <w:t>Производствано хале № 1</w:t>
            </w:r>
            <w:r w:rsidRPr="00FC458B">
              <w:rPr>
                <w:sz w:val="22"/>
                <w:szCs w:val="22"/>
                <w:lang w:val="en-US"/>
              </w:rPr>
              <w:t>4;</w:t>
            </w:r>
          </w:p>
          <w:p w:rsidR="00630CA3" w:rsidRPr="00FC458B" w:rsidRDefault="002D2962" w:rsidP="00182E9B">
            <w:pPr>
              <w:numPr>
                <w:ilvl w:val="0"/>
                <w:numId w:val="20"/>
              </w:numPr>
              <w:overflowPunct w:val="0"/>
              <w:autoSpaceDE w:val="0"/>
              <w:autoSpaceDN w:val="0"/>
              <w:adjustRightInd w:val="0"/>
              <w:textAlignment w:val="baseline"/>
              <w:rPr>
                <w:b/>
                <w:sz w:val="22"/>
                <w:szCs w:val="22"/>
              </w:rPr>
            </w:pPr>
            <w:r w:rsidRPr="00FC458B">
              <w:rPr>
                <w:sz w:val="22"/>
                <w:szCs w:val="22"/>
              </w:rPr>
              <w:t>Производствано</w:t>
            </w:r>
            <w:r w:rsidRPr="00FC458B">
              <w:rPr>
                <w:b/>
                <w:sz w:val="22"/>
                <w:szCs w:val="22"/>
              </w:rPr>
              <w:t xml:space="preserve"> </w:t>
            </w:r>
            <w:r w:rsidRPr="00FC458B">
              <w:rPr>
                <w:sz w:val="22"/>
                <w:szCs w:val="22"/>
              </w:rPr>
              <w:t>хале № 1</w:t>
            </w:r>
            <w:r w:rsidRPr="00FC458B">
              <w:rPr>
                <w:sz w:val="22"/>
                <w:szCs w:val="22"/>
                <w:lang w:val="en-US"/>
              </w:rPr>
              <w:t>5</w:t>
            </w:r>
          </w:p>
        </w:tc>
        <w:tc>
          <w:tcPr>
            <w:tcW w:w="2970" w:type="dxa"/>
          </w:tcPr>
          <w:p w:rsidR="00630CA3" w:rsidRPr="00FC458B" w:rsidRDefault="00630CA3" w:rsidP="005B1171">
            <w:pPr>
              <w:overflowPunct w:val="0"/>
              <w:autoSpaceDE w:val="0"/>
              <w:autoSpaceDN w:val="0"/>
              <w:adjustRightInd w:val="0"/>
              <w:jc w:val="center"/>
              <w:textAlignment w:val="baseline"/>
              <w:rPr>
                <w:b/>
                <w:sz w:val="22"/>
                <w:szCs w:val="22"/>
              </w:rPr>
            </w:pPr>
          </w:p>
          <w:p w:rsidR="00556B7C" w:rsidRPr="00FC458B" w:rsidRDefault="00556B7C" w:rsidP="005B1171">
            <w:pPr>
              <w:overflowPunct w:val="0"/>
              <w:autoSpaceDE w:val="0"/>
              <w:autoSpaceDN w:val="0"/>
              <w:adjustRightInd w:val="0"/>
              <w:jc w:val="center"/>
              <w:textAlignment w:val="baseline"/>
              <w:rPr>
                <w:b/>
                <w:sz w:val="22"/>
                <w:szCs w:val="22"/>
              </w:rPr>
            </w:pPr>
          </w:p>
          <w:p w:rsidR="00556B7C" w:rsidRPr="00FC458B" w:rsidRDefault="00556B7C" w:rsidP="005B1171">
            <w:pPr>
              <w:overflowPunct w:val="0"/>
              <w:autoSpaceDE w:val="0"/>
              <w:autoSpaceDN w:val="0"/>
              <w:adjustRightInd w:val="0"/>
              <w:jc w:val="center"/>
              <w:textAlignment w:val="baseline"/>
              <w:rPr>
                <w:b/>
                <w:sz w:val="22"/>
                <w:szCs w:val="22"/>
              </w:rPr>
            </w:pPr>
          </w:p>
          <w:p w:rsidR="00556B7C" w:rsidRPr="00FC458B" w:rsidRDefault="00556B7C" w:rsidP="005B1171">
            <w:pPr>
              <w:overflowPunct w:val="0"/>
              <w:autoSpaceDE w:val="0"/>
              <w:autoSpaceDN w:val="0"/>
              <w:adjustRightInd w:val="0"/>
              <w:jc w:val="center"/>
              <w:textAlignment w:val="baseline"/>
              <w:rPr>
                <w:b/>
                <w:sz w:val="22"/>
                <w:szCs w:val="22"/>
              </w:rPr>
            </w:pPr>
          </w:p>
          <w:p w:rsidR="00556B7C" w:rsidRPr="00FC458B" w:rsidRDefault="00556B7C" w:rsidP="005B1171">
            <w:pPr>
              <w:overflowPunct w:val="0"/>
              <w:autoSpaceDE w:val="0"/>
              <w:autoSpaceDN w:val="0"/>
              <w:adjustRightInd w:val="0"/>
              <w:jc w:val="center"/>
              <w:textAlignment w:val="baseline"/>
              <w:rPr>
                <w:b/>
                <w:sz w:val="22"/>
                <w:szCs w:val="22"/>
              </w:rPr>
            </w:pPr>
          </w:p>
          <w:p w:rsidR="00556B7C" w:rsidRPr="00FC458B" w:rsidRDefault="0013249A" w:rsidP="0013249A">
            <w:pPr>
              <w:overflowPunct w:val="0"/>
              <w:autoSpaceDE w:val="0"/>
              <w:autoSpaceDN w:val="0"/>
              <w:adjustRightInd w:val="0"/>
              <w:jc w:val="center"/>
              <w:textAlignment w:val="baseline"/>
              <w:rPr>
                <w:b/>
                <w:sz w:val="22"/>
                <w:szCs w:val="22"/>
              </w:rPr>
            </w:pPr>
            <w:r w:rsidRPr="00FC458B">
              <w:rPr>
                <w:b/>
                <w:sz w:val="22"/>
                <w:szCs w:val="22"/>
                <w:lang w:val="en-US"/>
              </w:rPr>
              <w:t>6.6</w:t>
            </w:r>
            <w:r w:rsidRPr="00FC458B">
              <w:rPr>
                <w:b/>
                <w:sz w:val="22"/>
                <w:szCs w:val="22"/>
              </w:rPr>
              <w:t>.</w:t>
            </w:r>
            <w:r w:rsidRPr="00FC458B">
              <w:rPr>
                <w:b/>
                <w:sz w:val="22"/>
                <w:szCs w:val="22"/>
                <w:lang w:val="en-US"/>
              </w:rPr>
              <w:t xml:space="preserve"> </w:t>
            </w:r>
            <w:r w:rsidRPr="00FC458B">
              <w:rPr>
                <w:b/>
                <w:sz w:val="22"/>
                <w:szCs w:val="22"/>
              </w:rPr>
              <w:t>„а“</w:t>
            </w:r>
          </w:p>
        </w:tc>
        <w:tc>
          <w:tcPr>
            <w:tcW w:w="2912" w:type="dxa"/>
          </w:tcPr>
          <w:p w:rsidR="00630CA3" w:rsidRPr="00FC458B" w:rsidRDefault="00630CA3" w:rsidP="00182E9B">
            <w:pPr>
              <w:overflowPunct w:val="0"/>
              <w:autoSpaceDE w:val="0"/>
              <w:autoSpaceDN w:val="0"/>
              <w:adjustRightInd w:val="0"/>
              <w:textAlignment w:val="baseline"/>
              <w:rPr>
                <w:b/>
                <w:sz w:val="22"/>
                <w:szCs w:val="22"/>
              </w:rPr>
            </w:pPr>
          </w:p>
          <w:p w:rsidR="00630CA3" w:rsidRPr="00FC458B" w:rsidRDefault="00630CA3" w:rsidP="00630CA3">
            <w:pPr>
              <w:jc w:val="center"/>
              <w:rPr>
                <w:b/>
                <w:sz w:val="22"/>
                <w:szCs w:val="22"/>
              </w:rPr>
            </w:pPr>
            <w:r w:rsidRPr="00FC458B">
              <w:rPr>
                <w:b/>
                <w:sz w:val="22"/>
                <w:szCs w:val="22"/>
              </w:rPr>
              <w:t>121</w:t>
            </w:r>
            <w:r w:rsidR="005B1171" w:rsidRPr="00FC458B">
              <w:rPr>
                <w:b/>
                <w:sz w:val="22"/>
                <w:szCs w:val="22"/>
                <w:lang w:val="en-US"/>
              </w:rPr>
              <w:t xml:space="preserve"> </w:t>
            </w:r>
            <w:r w:rsidRPr="00FC458B">
              <w:rPr>
                <w:b/>
                <w:sz w:val="22"/>
                <w:szCs w:val="22"/>
              </w:rPr>
              <w:t>800</w:t>
            </w:r>
          </w:p>
          <w:p w:rsidR="005B1171" w:rsidRPr="00FC458B" w:rsidRDefault="005B1171" w:rsidP="005B1171">
            <w:pPr>
              <w:jc w:val="center"/>
              <w:rPr>
                <w:sz w:val="22"/>
                <w:szCs w:val="22"/>
              </w:rPr>
            </w:pPr>
          </w:p>
          <w:p w:rsidR="00630CA3" w:rsidRPr="00FC458B" w:rsidRDefault="00630CA3" w:rsidP="005B1171">
            <w:pPr>
              <w:jc w:val="center"/>
              <w:rPr>
                <w:sz w:val="22"/>
                <w:szCs w:val="22"/>
              </w:rPr>
            </w:pPr>
            <w:r w:rsidRPr="00FC458B">
              <w:rPr>
                <w:sz w:val="22"/>
                <w:szCs w:val="22"/>
              </w:rPr>
              <w:t>20</w:t>
            </w:r>
            <w:r w:rsidR="005B1171" w:rsidRPr="00FC458B">
              <w:rPr>
                <w:sz w:val="22"/>
                <w:szCs w:val="22"/>
                <w:lang w:val="en-US"/>
              </w:rPr>
              <w:t xml:space="preserve"> </w:t>
            </w:r>
            <w:r w:rsidRPr="00FC458B">
              <w:rPr>
                <w:sz w:val="22"/>
                <w:szCs w:val="22"/>
              </w:rPr>
              <w:t>300</w:t>
            </w:r>
          </w:p>
          <w:p w:rsidR="00630CA3" w:rsidRPr="00FC458B" w:rsidRDefault="00630CA3" w:rsidP="005B1171">
            <w:pPr>
              <w:jc w:val="center"/>
              <w:rPr>
                <w:sz w:val="22"/>
                <w:szCs w:val="22"/>
              </w:rPr>
            </w:pPr>
            <w:r w:rsidRPr="00FC458B">
              <w:rPr>
                <w:sz w:val="22"/>
                <w:szCs w:val="22"/>
              </w:rPr>
              <w:t>20</w:t>
            </w:r>
            <w:r w:rsidR="005B1171" w:rsidRPr="00FC458B">
              <w:rPr>
                <w:sz w:val="22"/>
                <w:szCs w:val="22"/>
                <w:lang w:val="en-US"/>
              </w:rPr>
              <w:t xml:space="preserve"> </w:t>
            </w:r>
            <w:r w:rsidRPr="00FC458B">
              <w:rPr>
                <w:sz w:val="22"/>
                <w:szCs w:val="22"/>
              </w:rPr>
              <w:t>300</w:t>
            </w:r>
          </w:p>
          <w:p w:rsidR="00630CA3" w:rsidRPr="00FC458B" w:rsidRDefault="00630CA3" w:rsidP="005B1171">
            <w:pPr>
              <w:jc w:val="center"/>
              <w:rPr>
                <w:sz w:val="22"/>
                <w:szCs w:val="22"/>
              </w:rPr>
            </w:pPr>
            <w:r w:rsidRPr="00FC458B">
              <w:rPr>
                <w:sz w:val="22"/>
                <w:szCs w:val="22"/>
              </w:rPr>
              <w:t>20</w:t>
            </w:r>
            <w:r w:rsidR="005B1171" w:rsidRPr="00FC458B">
              <w:rPr>
                <w:sz w:val="22"/>
                <w:szCs w:val="22"/>
                <w:lang w:val="en-US"/>
              </w:rPr>
              <w:t xml:space="preserve"> </w:t>
            </w:r>
            <w:r w:rsidRPr="00FC458B">
              <w:rPr>
                <w:sz w:val="22"/>
                <w:szCs w:val="22"/>
              </w:rPr>
              <w:t>300</w:t>
            </w:r>
          </w:p>
          <w:p w:rsidR="00630CA3" w:rsidRPr="00FC458B" w:rsidRDefault="00630CA3" w:rsidP="005B1171">
            <w:pPr>
              <w:jc w:val="center"/>
              <w:rPr>
                <w:sz w:val="22"/>
                <w:szCs w:val="22"/>
              </w:rPr>
            </w:pPr>
            <w:r w:rsidRPr="00FC458B">
              <w:rPr>
                <w:sz w:val="22"/>
                <w:szCs w:val="22"/>
              </w:rPr>
              <w:t>20</w:t>
            </w:r>
            <w:r w:rsidR="005B1171" w:rsidRPr="00FC458B">
              <w:rPr>
                <w:sz w:val="22"/>
                <w:szCs w:val="22"/>
                <w:lang w:val="en-US"/>
              </w:rPr>
              <w:t xml:space="preserve"> </w:t>
            </w:r>
            <w:r w:rsidRPr="00FC458B">
              <w:rPr>
                <w:sz w:val="22"/>
                <w:szCs w:val="22"/>
              </w:rPr>
              <w:t>300</w:t>
            </w:r>
          </w:p>
          <w:p w:rsidR="00630CA3" w:rsidRPr="00FC458B" w:rsidRDefault="00630CA3" w:rsidP="005B1171">
            <w:pPr>
              <w:jc w:val="center"/>
              <w:rPr>
                <w:sz w:val="22"/>
                <w:szCs w:val="22"/>
              </w:rPr>
            </w:pPr>
            <w:r w:rsidRPr="00FC458B">
              <w:rPr>
                <w:sz w:val="22"/>
                <w:szCs w:val="22"/>
              </w:rPr>
              <w:t>20</w:t>
            </w:r>
            <w:r w:rsidR="005B1171" w:rsidRPr="00FC458B">
              <w:rPr>
                <w:sz w:val="22"/>
                <w:szCs w:val="22"/>
                <w:lang w:val="en-US"/>
              </w:rPr>
              <w:t xml:space="preserve"> </w:t>
            </w:r>
            <w:r w:rsidRPr="00FC458B">
              <w:rPr>
                <w:sz w:val="22"/>
                <w:szCs w:val="22"/>
              </w:rPr>
              <w:t>300</w:t>
            </w:r>
          </w:p>
          <w:p w:rsidR="00630CA3" w:rsidRPr="00FC458B" w:rsidRDefault="00630CA3" w:rsidP="005B1171">
            <w:pPr>
              <w:jc w:val="center"/>
              <w:rPr>
                <w:sz w:val="22"/>
                <w:szCs w:val="22"/>
              </w:rPr>
            </w:pPr>
            <w:r w:rsidRPr="00FC458B">
              <w:rPr>
                <w:sz w:val="22"/>
                <w:szCs w:val="22"/>
              </w:rPr>
              <w:t>20</w:t>
            </w:r>
            <w:r w:rsidR="005B1171" w:rsidRPr="00FC458B">
              <w:rPr>
                <w:sz w:val="22"/>
                <w:szCs w:val="22"/>
                <w:lang w:val="en-US"/>
              </w:rPr>
              <w:t xml:space="preserve"> </w:t>
            </w:r>
            <w:r w:rsidRPr="00FC458B">
              <w:rPr>
                <w:sz w:val="22"/>
                <w:szCs w:val="22"/>
              </w:rPr>
              <w:t>300</w:t>
            </w:r>
          </w:p>
        </w:tc>
      </w:tr>
    </w:tbl>
    <w:p w:rsidR="002D2962" w:rsidRPr="00FC458B" w:rsidRDefault="002D2962" w:rsidP="00182E9B">
      <w:pPr>
        <w:overflowPunct w:val="0"/>
        <w:autoSpaceDE w:val="0"/>
        <w:autoSpaceDN w:val="0"/>
        <w:adjustRightInd w:val="0"/>
        <w:spacing w:after="0" w:line="240" w:lineRule="auto"/>
        <w:textAlignment w:val="baseline"/>
        <w:rPr>
          <w:rFonts w:ascii="Times New Roman" w:eastAsia="Times New Roman" w:hAnsi="Times New Roman" w:cs="Times New Roman"/>
          <w:b/>
        </w:rPr>
      </w:pP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2"/>
        <w:gridCol w:w="7828"/>
        <w:gridCol w:w="1394"/>
      </w:tblGrid>
      <w:tr w:rsidR="00FC458B" w:rsidRPr="00FC458B" w:rsidTr="0071206A">
        <w:trPr>
          <w:trHeight w:val="155"/>
        </w:trPr>
        <w:tc>
          <w:tcPr>
            <w:tcW w:w="452" w:type="dxa"/>
            <w:tcBorders>
              <w:top w:val="single" w:sz="4" w:space="0" w:color="auto"/>
              <w:left w:val="single" w:sz="4" w:space="0" w:color="auto"/>
              <w:bottom w:val="single" w:sz="4" w:space="0" w:color="auto"/>
              <w:right w:val="single" w:sz="4" w:space="0" w:color="auto"/>
            </w:tcBorders>
            <w:vAlign w:val="center"/>
            <w:hideMark/>
          </w:tcPr>
          <w:p w:rsidR="00182E9B" w:rsidRPr="00FC458B" w:rsidRDefault="00182E9B" w:rsidP="00182E9B">
            <w:pPr>
              <w:overflowPunct w:val="0"/>
              <w:autoSpaceDE w:val="0"/>
              <w:autoSpaceDN w:val="0"/>
              <w:adjustRightInd w:val="0"/>
              <w:spacing w:after="0" w:line="240" w:lineRule="auto"/>
              <w:ind w:right="-28"/>
              <w:jc w:val="center"/>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w:t>
            </w:r>
          </w:p>
        </w:tc>
        <w:tc>
          <w:tcPr>
            <w:tcW w:w="7828" w:type="dxa"/>
            <w:tcBorders>
              <w:top w:val="single" w:sz="4" w:space="0" w:color="auto"/>
              <w:left w:val="single" w:sz="4" w:space="0" w:color="auto"/>
              <w:bottom w:val="single" w:sz="4" w:space="0" w:color="auto"/>
              <w:right w:val="single" w:sz="4" w:space="0" w:color="auto"/>
            </w:tcBorders>
            <w:vAlign w:val="center"/>
            <w:hideMark/>
          </w:tcPr>
          <w:p w:rsidR="00182E9B" w:rsidRPr="00FC458B" w:rsidRDefault="00182E9B" w:rsidP="00182E9B">
            <w:pPr>
              <w:overflowPunct w:val="0"/>
              <w:autoSpaceDE w:val="0"/>
              <w:autoSpaceDN w:val="0"/>
              <w:adjustRightInd w:val="0"/>
              <w:spacing w:after="0" w:line="240" w:lineRule="auto"/>
              <w:ind w:right="-28"/>
              <w:jc w:val="center"/>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Инсталации, извън обхвата на Приложение № 4 към ЗООС</w:t>
            </w:r>
          </w:p>
        </w:tc>
        <w:tc>
          <w:tcPr>
            <w:tcW w:w="1394" w:type="dxa"/>
            <w:tcBorders>
              <w:top w:val="single" w:sz="4" w:space="0" w:color="auto"/>
              <w:left w:val="single" w:sz="4" w:space="0" w:color="auto"/>
              <w:bottom w:val="single" w:sz="4" w:space="0" w:color="auto"/>
              <w:right w:val="single" w:sz="4" w:space="0" w:color="auto"/>
            </w:tcBorders>
            <w:vAlign w:val="center"/>
          </w:tcPr>
          <w:p w:rsidR="00182E9B" w:rsidRPr="00FC458B" w:rsidRDefault="00182E9B" w:rsidP="00182E9B">
            <w:pPr>
              <w:overflowPunct w:val="0"/>
              <w:autoSpaceDE w:val="0"/>
              <w:autoSpaceDN w:val="0"/>
              <w:adjustRightInd w:val="0"/>
              <w:spacing w:after="0" w:line="240" w:lineRule="auto"/>
              <w:ind w:right="-28"/>
              <w:jc w:val="center"/>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Капацитет</w:t>
            </w:r>
            <w:r w:rsidR="00D75323" w:rsidRPr="00FC458B">
              <w:rPr>
                <w:rFonts w:ascii="Times New Roman" w:eastAsia="Times New Roman" w:hAnsi="Times New Roman" w:cs="Times New Roman"/>
                <w:b/>
                <w:lang w:eastAsia="bg-BG"/>
              </w:rPr>
              <w:t>,</w:t>
            </w:r>
          </w:p>
          <w:p w:rsidR="00182E9B" w:rsidRPr="00FC458B" w:rsidRDefault="00182E9B" w:rsidP="00182E9B">
            <w:pPr>
              <w:overflowPunct w:val="0"/>
              <w:autoSpaceDE w:val="0"/>
              <w:autoSpaceDN w:val="0"/>
              <w:adjustRightInd w:val="0"/>
              <w:spacing w:after="0" w:line="240" w:lineRule="auto"/>
              <w:ind w:right="-28"/>
              <w:jc w:val="center"/>
              <w:rPr>
                <w:rFonts w:ascii="Times New Roman" w:eastAsia="Times New Roman" w:hAnsi="Times New Roman" w:cs="Times New Roman"/>
                <w:b/>
                <w:lang w:val="en-US" w:eastAsia="bg-BG"/>
              </w:rPr>
            </w:pPr>
            <w:r w:rsidRPr="00FC458B">
              <w:rPr>
                <w:rFonts w:ascii="Times New Roman" w:eastAsia="Times New Roman" w:hAnsi="Times New Roman" w:cs="Times New Roman"/>
                <w:b/>
                <w:lang w:val="en-US" w:eastAsia="bg-BG"/>
              </w:rPr>
              <w:t>MW</w:t>
            </w:r>
          </w:p>
        </w:tc>
      </w:tr>
      <w:tr w:rsidR="00FC458B" w:rsidRPr="00FC458B" w:rsidTr="0071206A">
        <w:trPr>
          <w:trHeight w:val="704"/>
        </w:trPr>
        <w:tc>
          <w:tcPr>
            <w:tcW w:w="452" w:type="dxa"/>
            <w:tcBorders>
              <w:top w:val="single" w:sz="4" w:space="0" w:color="auto"/>
              <w:left w:val="single" w:sz="4" w:space="0" w:color="auto"/>
              <w:bottom w:val="single" w:sz="4" w:space="0" w:color="auto"/>
              <w:right w:val="single" w:sz="4" w:space="0" w:color="auto"/>
            </w:tcBorders>
            <w:vAlign w:val="center"/>
            <w:hideMark/>
          </w:tcPr>
          <w:p w:rsidR="00182E9B" w:rsidRPr="00FC458B" w:rsidRDefault="00182E9B" w:rsidP="00182E9B">
            <w:pPr>
              <w:overflowPunct w:val="0"/>
              <w:autoSpaceDE w:val="0"/>
              <w:autoSpaceDN w:val="0"/>
              <w:adjustRightInd w:val="0"/>
              <w:spacing w:after="0" w:line="240" w:lineRule="auto"/>
              <w:jc w:val="center"/>
              <w:rPr>
                <w:rFonts w:ascii="Times New Roman" w:eastAsia="Times New Roman" w:hAnsi="Times New Roman" w:cs="Times New Roman"/>
                <w:b/>
                <w:lang w:val="en-US" w:eastAsia="bg-BG"/>
              </w:rPr>
            </w:pPr>
            <w:r w:rsidRPr="00FC458B">
              <w:rPr>
                <w:rFonts w:ascii="Times New Roman" w:eastAsia="Times New Roman" w:hAnsi="Times New Roman" w:cs="Times New Roman"/>
                <w:b/>
                <w:lang w:eastAsia="bg-BG"/>
              </w:rPr>
              <w:t>1</w:t>
            </w:r>
            <w:r w:rsidRPr="00FC458B">
              <w:rPr>
                <w:rFonts w:ascii="Times New Roman" w:eastAsia="Times New Roman" w:hAnsi="Times New Roman" w:cs="Times New Roman"/>
                <w:b/>
                <w:lang w:val="en-US" w:eastAsia="bg-BG"/>
              </w:rPr>
              <w:t>.</w:t>
            </w:r>
          </w:p>
        </w:tc>
        <w:tc>
          <w:tcPr>
            <w:tcW w:w="7828" w:type="dxa"/>
            <w:tcBorders>
              <w:top w:val="single" w:sz="4" w:space="0" w:color="auto"/>
              <w:left w:val="single" w:sz="4" w:space="0" w:color="auto"/>
              <w:bottom w:val="single" w:sz="4" w:space="0" w:color="auto"/>
              <w:right w:val="single" w:sz="4" w:space="0" w:color="auto"/>
            </w:tcBorders>
            <w:vAlign w:val="center"/>
            <w:hideMark/>
          </w:tcPr>
          <w:p w:rsidR="00182E9B" w:rsidRPr="00FC458B" w:rsidRDefault="00182E9B" w:rsidP="00182E9B">
            <w:pPr>
              <w:overflowPunct w:val="0"/>
              <w:autoSpaceDE w:val="0"/>
              <w:autoSpaceDN w:val="0"/>
              <w:adjustRightInd w:val="0"/>
              <w:spacing w:after="0" w:line="240" w:lineRule="auto"/>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Отоплителна инсталация, включваща:</w:t>
            </w:r>
          </w:p>
          <w:p w:rsidR="00182E9B" w:rsidRPr="00FC458B" w:rsidRDefault="005B1171" w:rsidP="005B1171">
            <w:pPr>
              <w:pStyle w:val="ListParagraph"/>
              <w:numPr>
                <w:ilvl w:val="0"/>
                <w:numId w:val="24"/>
              </w:numPr>
              <w:overflowPunct w:val="0"/>
              <w:autoSpaceDE w:val="0"/>
              <w:autoSpaceDN w:val="0"/>
              <w:adjustRightInd w:val="0"/>
              <w:spacing w:after="0" w:line="240" w:lineRule="auto"/>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90 броя газови брудери (по 15 брудера във всяко хале), всеки с мощност по 0,012 МW</w:t>
            </w:r>
          </w:p>
          <w:p w:rsidR="00182E9B" w:rsidRPr="00FC458B" w:rsidRDefault="00182E9B" w:rsidP="00134BCE">
            <w:pPr>
              <w:overflowPunct w:val="0"/>
              <w:autoSpaceDE w:val="0"/>
              <w:autoSpaceDN w:val="0"/>
              <w:adjustRightInd w:val="0"/>
              <w:spacing w:after="0" w:line="240" w:lineRule="auto"/>
              <w:textAlignment w:val="baseline"/>
              <w:rPr>
                <w:rFonts w:ascii="Times New Roman" w:eastAsia="Times New Roman" w:hAnsi="Times New Roman" w:cs="Times New Roman"/>
                <w:b/>
                <w:lang w:eastAsia="bg-BG"/>
              </w:rPr>
            </w:pPr>
          </w:p>
        </w:tc>
        <w:tc>
          <w:tcPr>
            <w:tcW w:w="1394" w:type="dxa"/>
            <w:tcBorders>
              <w:top w:val="single" w:sz="4" w:space="0" w:color="auto"/>
              <w:left w:val="single" w:sz="4" w:space="0" w:color="auto"/>
              <w:bottom w:val="single" w:sz="4" w:space="0" w:color="auto"/>
              <w:right w:val="single" w:sz="4" w:space="0" w:color="auto"/>
            </w:tcBorders>
            <w:vAlign w:val="center"/>
          </w:tcPr>
          <w:p w:rsidR="00182E9B" w:rsidRPr="00FC458B" w:rsidRDefault="00182E9B" w:rsidP="00182E9B">
            <w:pPr>
              <w:jc w:val="center"/>
              <w:rPr>
                <w:rFonts w:ascii="Times New Roman" w:eastAsia="Times New Roman" w:hAnsi="Times New Roman" w:cs="Times New Roman"/>
                <w:b/>
                <w:lang w:val="en-US" w:eastAsia="bg-BG"/>
              </w:rPr>
            </w:pPr>
            <w:r w:rsidRPr="00FC458B">
              <w:rPr>
                <w:rFonts w:ascii="Times New Roman" w:eastAsia="Times New Roman" w:hAnsi="Times New Roman" w:cs="Times New Roman"/>
                <w:b/>
                <w:lang w:eastAsia="bg-BG"/>
              </w:rPr>
              <w:t>1.</w:t>
            </w:r>
            <w:r w:rsidR="005B1171" w:rsidRPr="00FC458B">
              <w:rPr>
                <w:rFonts w:ascii="Times New Roman" w:eastAsia="Times New Roman" w:hAnsi="Times New Roman" w:cs="Times New Roman"/>
                <w:b/>
                <w:lang w:val="en-US" w:eastAsia="bg-BG"/>
              </w:rPr>
              <w:t>08</w:t>
            </w:r>
          </w:p>
          <w:p w:rsidR="00182E9B" w:rsidRPr="00FC458B" w:rsidRDefault="00182E9B" w:rsidP="00134BCE">
            <w:pPr>
              <w:overflowPunct w:val="0"/>
              <w:autoSpaceDE w:val="0"/>
              <w:autoSpaceDN w:val="0"/>
              <w:adjustRightInd w:val="0"/>
              <w:spacing w:after="0" w:line="240" w:lineRule="auto"/>
              <w:textAlignment w:val="baseline"/>
              <w:rPr>
                <w:rFonts w:ascii="Times New Roman" w:eastAsia="Times New Roman" w:hAnsi="Times New Roman" w:cs="Times New Roman"/>
                <w:b/>
                <w:lang w:eastAsia="bg-BG"/>
              </w:rPr>
            </w:pPr>
          </w:p>
        </w:tc>
      </w:tr>
    </w:tbl>
    <w:p w:rsidR="00182E9B" w:rsidRPr="00FC458B" w:rsidRDefault="00182E9B" w:rsidP="00844C2A">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rPr>
      </w:pPr>
    </w:p>
    <w:p w:rsidR="00844C2A" w:rsidRPr="00FC458B" w:rsidRDefault="007C27BE" w:rsidP="00844C2A">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FC458B">
        <w:rPr>
          <w:rFonts w:ascii="Times New Roman" w:eastAsia="Times New Roman" w:hAnsi="Times New Roman" w:cs="Times New Roman"/>
          <w:b/>
        </w:rPr>
        <w:t xml:space="preserve">Условие 4.2. Докладване </w:t>
      </w:r>
    </w:p>
    <w:p w:rsidR="007C27BE" w:rsidRPr="00FC458B" w:rsidRDefault="007C27BE" w:rsidP="007C27BE">
      <w:pPr>
        <w:overflowPunct w:val="0"/>
        <w:autoSpaceDE w:val="0"/>
        <w:autoSpaceDN w:val="0"/>
        <w:adjustRightInd w:val="0"/>
        <w:spacing w:after="0" w:line="240" w:lineRule="auto"/>
        <w:jc w:val="both"/>
        <w:rPr>
          <w:rFonts w:ascii="Times New Roman" w:eastAsia="Times New Roman" w:hAnsi="Times New Roman" w:cs="Times New Roman"/>
          <w:b/>
        </w:rPr>
      </w:pPr>
      <w:r w:rsidRPr="00FC458B">
        <w:rPr>
          <w:rFonts w:ascii="Times New Roman" w:eastAsia="Times New Roman" w:hAnsi="Times New Roman" w:cs="Times New Roman"/>
          <w:b/>
        </w:rPr>
        <w:t xml:space="preserve">Условие 4.2.1. </w:t>
      </w:r>
      <w:r w:rsidR="00CD628B" w:rsidRPr="00FC458B">
        <w:rPr>
          <w:rFonts w:ascii="Times New Roman" w:eastAsia="Times New Roman" w:hAnsi="Times New Roman" w:cs="Times New Roman"/>
        </w:rPr>
        <w:t>Притежателят на настоящото разрешително да прилага инструкция за измерв</w:t>
      </w:r>
      <w:r w:rsidR="00C05E03" w:rsidRPr="00FC458B">
        <w:rPr>
          <w:rFonts w:ascii="Times New Roman" w:eastAsia="Times New Roman" w:hAnsi="Times New Roman" w:cs="Times New Roman"/>
        </w:rPr>
        <w:t xml:space="preserve">ане или изчисляване на </w:t>
      </w:r>
      <w:r w:rsidR="0013249A" w:rsidRPr="00FC458B">
        <w:rPr>
          <w:rFonts w:ascii="Times New Roman" w:eastAsia="Times New Roman" w:hAnsi="Times New Roman" w:cs="Times New Roman"/>
        </w:rPr>
        <w:t>годишната продукция</w:t>
      </w:r>
      <w:r w:rsidR="00CD628B" w:rsidRPr="00FC458B">
        <w:rPr>
          <w:rFonts w:ascii="Times New Roman" w:eastAsia="Times New Roman" w:hAnsi="Times New Roman" w:cs="Times New Roman"/>
        </w:rPr>
        <w:t xml:space="preserve"> за инсталацията по </w:t>
      </w:r>
      <w:r w:rsidR="00CD628B" w:rsidRPr="00FC458B">
        <w:rPr>
          <w:rFonts w:ascii="Times New Roman" w:eastAsia="Times New Roman" w:hAnsi="Times New Roman" w:cs="Times New Roman"/>
          <w:b/>
        </w:rPr>
        <w:t>Условие № 2</w:t>
      </w:r>
      <w:r w:rsidR="00CD628B" w:rsidRPr="00FC458B">
        <w:rPr>
          <w:rFonts w:ascii="Times New Roman" w:eastAsia="Times New Roman" w:hAnsi="Times New Roman" w:cs="Times New Roman"/>
        </w:rPr>
        <w:t xml:space="preserve">, която попада в обхвата на Приложение № 4 </w:t>
      </w:r>
      <w:r w:rsidR="009C5AB8" w:rsidRPr="00FC458B">
        <w:rPr>
          <w:rFonts w:ascii="Times New Roman" w:eastAsia="Times New Roman" w:hAnsi="Times New Roman" w:cs="Times New Roman"/>
        </w:rPr>
        <w:t>към</w:t>
      </w:r>
      <w:r w:rsidR="00CD628B" w:rsidRPr="00FC458B">
        <w:rPr>
          <w:rFonts w:ascii="Times New Roman" w:eastAsia="Times New Roman" w:hAnsi="Times New Roman" w:cs="Times New Roman"/>
        </w:rPr>
        <w:t xml:space="preserve"> ЗООС</w:t>
      </w:r>
      <w:r w:rsidRPr="00FC458B">
        <w:rPr>
          <w:rFonts w:ascii="Times New Roman" w:eastAsia="Times New Roman" w:hAnsi="Times New Roman" w:cs="Times New Roman"/>
        </w:rPr>
        <w:t>.</w:t>
      </w:r>
    </w:p>
    <w:p w:rsidR="0060290D" w:rsidRPr="00FC458B" w:rsidRDefault="0060290D" w:rsidP="0060290D">
      <w:pPr>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4.2.2.</w:t>
      </w:r>
      <w:r w:rsidRPr="00FC458B">
        <w:rPr>
          <w:rFonts w:ascii="Times New Roman" w:eastAsia="Times New Roman" w:hAnsi="Times New Roman" w:cs="Times New Roman"/>
          <w:lang w:eastAsia="bg-BG"/>
        </w:rPr>
        <w:t xml:space="preserve"> Притежателят на настоящото разрешително да документира и докл</w:t>
      </w:r>
      <w:r w:rsidR="00C05E03" w:rsidRPr="00FC458B">
        <w:rPr>
          <w:rFonts w:ascii="Times New Roman" w:eastAsia="Times New Roman" w:hAnsi="Times New Roman" w:cs="Times New Roman"/>
          <w:lang w:eastAsia="bg-BG"/>
        </w:rPr>
        <w:t xml:space="preserve">адва като част от ГДОС </w:t>
      </w:r>
      <w:r w:rsidR="004771D2" w:rsidRPr="00FC458B">
        <w:rPr>
          <w:rFonts w:ascii="Times New Roman" w:eastAsia="Times New Roman" w:hAnsi="Times New Roman" w:cs="Times New Roman"/>
          <w:lang w:eastAsia="bg-BG"/>
        </w:rPr>
        <w:t>годишно количество продукция</w:t>
      </w:r>
      <w:r w:rsidRPr="00FC458B">
        <w:rPr>
          <w:rFonts w:ascii="Times New Roman" w:eastAsia="Times New Roman" w:hAnsi="Times New Roman" w:cs="Times New Roman"/>
          <w:lang w:eastAsia="bg-BG"/>
        </w:rPr>
        <w:t xml:space="preserve"> за инсталацията по </w:t>
      </w:r>
      <w:r w:rsidRPr="00FC458B">
        <w:rPr>
          <w:rFonts w:ascii="Times New Roman" w:eastAsia="Times New Roman" w:hAnsi="Times New Roman" w:cs="Times New Roman"/>
          <w:b/>
          <w:lang w:eastAsia="bg-BG"/>
        </w:rPr>
        <w:t>Условие № 2</w:t>
      </w:r>
      <w:r w:rsidRPr="00FC458B">
        <w:rPr>
          <w:rFonts w:ascii="Times New Roman" w:eastAsia="Times New Roman" w:hAnsi="Times New Roman" w:cs="Times New Roman"/>
          <w:lang w:eastAsia="bg-BG"/>
        </w:rPr>
        <w:t xml:space="preserve">, която попада в обхвата на Приложение № 4 </w:t>
      </w:r>
      <w:r w:rsidR="009C5AB8" w:rsidRPr="00FC458B">
        <w:rPr>
          <w:rFonts w:ascii="Times New Roman" w:eastAsia="Times New Roman" w:hAnsi="Times New Roman" w:cs="Times New Roman"/>
          <w:lang w:eastAsia="bg-BG"/>
        </w:rPr>
        <w:t>към</w:t>
      </w:r>
      <w:r w:rsidRPr="00FC458B">
        <w:rPr>
          <w:rFonts w:ascii="Times New Roman" w:eastAsia="Times New Roman" w:hAnsi="Times New Roman" w:cs="Times New Roman"/>
          <w:lang w:eastAsia="bg-BG"/>
        </w:rPr>
        <w:t xml:space="preserve"> ЗООС.</w:t>
      </w:r>
    </w:p>
    <w:p w:rsidR="009C5AB8" w:rsidRPr="00FC458B" w:rsidRDefault="0060290D" w:rsidP="009C5AB8">
      <w:pPr>
        <w:overflowPunct w:val="0"/>
        <w:autoSpaceDE w:val="0"/>
        <w:autoSpaceDN w:val="0"/>
        <w:adjustRightInd w:val="0"/>
        <w:spacing w:after="0" w:line="240" w:lineRule="auto"/>
        <w:ind w:right="-8"/>
        <w:jc w:val="both"/>
        <w:rPr>
          <w:rFonts w:ascii="Times New Roman" w:eastAsia="Times New Roman" w:hAnsi="Times New Roman" w:cs="Times New Roman"/>
          <w:lang w:eastAsia="bg-BG"/>
        </w:rPr>
      </w:pPr>
      <w:r w:rsidRPr="00FC458B">
        <w:rPr>
          <w:rFonts w:ascii="Times New Roman" w:eastAsia="PMingLiU" w:hAnsi="Times New Roman" w:cs="Times New Roman"/>
          <w:b/>
          <w:lang w:eastAsia="bg-BG"/>
        </w:rPr>
        <w:t xml:space="preserve">Условие 4.2.3. </w:t>
      </w:r>
      <w:r w:rsidRPr="00FC458B">
        <w:rPr>
          <w:rFonts w:ascii="Times New Roman" w:eastAsia="PMingLiU" w:hAnsi="Times New Roman" w:cs="Times New Roman"/>
          <w:lang w:eastAsia="bg-BG"/>
        </w:rPr>
        <w:t>Притежателят на настоящото разрешително да документира и докладва веднъж годишно, като част от ГДОС:</w:t>
      </w:r>
    </w:p>
    <w:p w:rsidR="005D6784" w:rsidRPr="00FC458B" w:rsidRDefault="0060290D" w:rsidP="005D6784">
      <w:pPr>
        <w:pStyle w:val="ListParagraph"/>
        <w:numPr>
          <w:ilvl w:val="0"/>
          <w:numId w:val="22"/>
        </w:numPr>
        <w:overflowPunct w:val="0"/>
        <w:autoSpaceDE w:val="0"/>
        <w:autoSpaceDN w:val="0"/>
        <w:adjustRightInd w:val="0"/>
        <w:spacing w:after="0" w:line="240" w:lineRule="auto"/>
        <w:ind w:right="-8"/>
        <w:jc w:val="both"/>
        <w:rPr>
          <w:rFonts w:ascii="Times New Roman" w:eastAsia="Times New Roman" w:hAnsi="Times New Roman" w:cs="Times New Roman"/>
        </w:rPr>
      </w:pPr>
      <w:r w:rsidRPr="00FC458B">
        <w:rPr>
          <w:rFonts w:ascii="Times New Roman" w:eastAsia="Calibri" w:hAnsi="Times New Roman" w:cs="Times New Roman"/>
        </w:rPr>
        <w:t>Брой постъпващи и напускащи животни, включително умрели</w:t>
      </w:r>
    </w:p>
    <w:p w:rsidR="005D6784" w:rsidRPr="00FC458B" w:rsidRDefault="005D6784" w:rsidP="005D6784">
      <w:pPr>
        <w:overflowPunct w:val="0"/>
        <w:autoSpaceDE w:val="0"/>
        <w:autoSpaceDN w:val="0"/>
        <w:adjustRightInd w:val="0"/>
        <w:spacing w:after="0" w:line="240" w:lineRule="auto"/>
        <w:ind w:right="-8"/>
        <w:jc w:val="both"/>
        <w:rPr>
          <w:rFonts w:ascii="Times New Roman" w:eastAsia="Times New Roman" w:hAnsi="Times New Roman" w:cs="Times New Roman"/>
        </w:rPr>
      </w:pPr>
    </w:p>
    <w:p w:rsidR="00DD15FB" w:rsidRPr="00FC458B" w:rsidRDefault="00DD15FB" w:rsidP="005D6784">
      <w:pPr>
        <w:overflowPunct w:val="0"/>
        <w:autoSpaceDE w:val="0"/>
        <w:autoSpaceDN w:val="0"/>
        <w:adjustRightInd w:val="0"/>
        <w:spacing w:after="0" w:line="240" w:lineRule="auto"/>
        <w:ind w:right="-8"/>
        <w:jc w:val="both"/>
        <w:rPr>
          <w:rFonts w:ascii="Times New Roman" w:eastAsia="Times New Roman" w:hAnsi="Times New Roman" w:cs="Times New Roman"/>
        </w:rPr>
      </w:pPr>
      <w:r w:rsidRPr="00FC458B">
        <w:rPr>
          <w:rFonts w:ascii="Times New Roman" w:eastAsia="Times New Roman" w:hAnsi="Times New Roman" w:cs="Times New Roman"/>
          <w:b/>
        </w:rPr>
        <w:t>Условие № 5. Управление на околната среда</w:t>
      </w:r>
    </w:p>
    <w:p w:rsidR="00DD15FB" w:rsidRPr="00FC458B" w:rsidRDefault="00DD15FB" w:rsidP="00DD15FB">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Притежателят на настоящото комплексно разрешително да осъществява системно управление по околна среда, съобразено с изискванията на приложимите заключения за НДНТ и отговарящо на следните условия:</w:t>
      </w:r>
    </w:p>
    <w:p w:rsidR="00DD15FB" w:rsidRPr="00FC458B" w:rsidRDefault="00DD15FB" w:rsidP="00DD15FB">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PMingLiU" w:hAnsi="Times New Roman" w:cs="Times New Roman"/>
          <w:b/>
        </w:rPr>
        <w:t xml:space="preserve">Условие 5.1. </w:t>
      </w:r>
      <w:r w:rsidRPr="00FC458B">
        <w:rPr>
          <w:rFonts w:ascii="Times New Roman" w:eastAsia="PMingLiU" w:hAnsi="Times New Roman" w:cs="Times New Roman"/>
        </w:rPr>
        <w:t>Притежателят на настоящото разрешително да изготви всички инструкции за експлоатация и поддръжка, изисквани с разрешителното.</w:t>
      </w:r>
    </w:p>
    <w:p w:rsidR="00DD15FB" w:rsidRPr="00FC458B" w:rsidRDefault="00DD15FB" w:rsidP="00DD15FB">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FC458B">
        <w:rPr>
          <w:rFonts w:ascii="Times New Roman" w:eastAsia="PMingLiU" w:hAnsi="Times New Roman" w:cs="Times New Roman"/>
          <w:b/>
        </w:rPr>
        <w:t>Условие 5.2.</w:t>
      </w:r>
      <w:r w:rsidRPr="00FC458B">
        <w:rPr>
          <w:rFonts w:ascii="Times New Roman" w:eastAsia="PMingLiU" w:hAnsi="Times New Roman" w:cs="Times New Roman"/>
        </w:rPr>
        <w:t xml:space="preserve"> Притежателят на настоящото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rsidR="00DD15FB" w:rsidRPr="00FC458B" w:rsidRDefault="00DD15FB" w:rsidP="00DD15FB">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FC458B">
        <w:rPr>
          <w:rFonts w:ascii="Times New Roman" w:eastAsia="PMingLiU" w:hAnsi="Times New Roman" w:cs="Times New Roman"/>
          <w:b/>
        </w:rPr>
        <w:t>Условие 5.3.</w:t>
      </w:r>
      <w:r w:rsidRPr="00FC458B">
        <w:rPr>
          <w:rFonts w:ascii="Times New Roman" w:eastAsia="PMingLiU" w:hAnsi="Times New Roman" w:cs="Times New Roman"/>
        </w:rPr>
        <w:t xml:space="preserve"> Притежателят на настоящото разрешително да прилага писмени</w:t>
      </w:r>
      <w:r w:rsidRPr="00FC458B">
        <w:rPr>
          <w:rFonts w:ascii="Times New Roman" w:eastAsia="PMingLiU" w:hAnsi="Times New Roman" w:cs="Times New Roman"/>
          <w:lang w:val="ru-RU"/>
        </w:rPr>
        <w:t xml:space="preserve"> инструкции за </w:t>
      </w:r>
      <w:r w:rsidRPr="00FC458B">
        <w:rPr>
          <w:rFonts w:ascii="Times New Roman" w:eastAsia="PMingLiU" w:hAnsi="Times New Roman" w:cs="Times New Roman"/>
        </w:rPr>
        <w:t>периодична оценка на съответствието на стойностите на емисионните и технически показатели с определените в условията на разрешителното.</w:t>
      </w:r>
    </w:p>
    <w:p w:rsidR="00DD15FB" w:rsidRPr="00FC458B" w:rsidRDefault="00DD15FB" w:rsidP="00DD15FB">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FC458B">
        <w:rPr>
          <w:rFonts w:ascii="Times New Roman" w:eastAsia="PMingLiU" w:hAnsi="Times New Roman" w:cs="Times New Roman"/>
          <w:b/>
        </w:rPr>
        <w:t>Условие 5.4.</w:t>
      </w:r>
      <w:r w:rsidRPr="00FC458B">
        <w:rPr>
          <w:rFonts w:ascii="Times New Roman" w:eastAsia="PMingLiU" w:hAnsi="Times New Roman" w:cs="Times New Roman"/>
        </w:rPr>
        <w:t xml:space="preserve"> Притежателят на настоящото разрешително да прилага писмена инструкция за установяване на причините за допуснатите несъответствия и предприемане на коригиращи действия.</w:t>
      </w:r>
    </w:p>
    <w:p w:rsidR="00DD15FB" w:rsidRPr="00FC458B" w:rsidRDefault="00DD15FB" w:rsidP="00DD15FB">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FC458B">
        <w:rPr>
          <w:rFonts w:ascii="Times New Roman" w:eastAsia="Times New Roman" w:hAnsi="Times New Roman" w:cs="Times New Roman"/>
          <w:b/>
        </w:rPr>
        <w:t>Условие 5.5.</w:t>
      </w:r>
      <w:r w:rsidRPr="00FC458B">
        <w:rPr>
          <w:rFonts w:ascii="Times New Roman" w:eastAsia="MS Mincho" w:hAnsi="Times New Roman" w:cs="Times New Roman"/>
          <w:lang w:eastAsia="bg-BG"/>
        </w:rPr>
        <w:t xml:space="preserve"> Притежателят на настоящото комплексно разрешително да прилага писмена инструкция за периодична оценка на наличие на нови нормативни разпоредби към работата на инсталациите по </w:t>
      </w:r>
      <w:r w:rsidRPr="00FC458B">
        <w:rPr>
          <w:rFonts w:ascii="Times New Roman" w:eastAsia="MS Mincho" w:hAnsi="Times New Roman" w:cs="Times New Roman"/>
          <w:b/>
          <w:lang w:eastAsia="bg-BG"/>
        </w:rPr>
        <w:t xml:space="preserve">Условие </w:t>
      </w:r>
      <w:r w:rsidR="004850AE" w:rsidRPr="00FC458B">
        <w:rPr>
          <w:rFonts w:ascii="Times New Roman" w:eastAsia="MS Mincho" w:hAnsi="Times New Roman" w:cs="Times New Roman"/>
          <w:b/>
          <w:lang w:eastAsia="bg-BG"/>
        </w:rPr>
        <w:t>№ 2</w:t>
      </w:r>
      <w:r w:rsidRPr="00FC458B">
        <w:rPr>
          <w:rFonts w:ascii="Times New Roman" w:eastAsia="MS Mincho" w:hAnsi="Times New Roman" w:cs="Times New Roman"/>
          <w:lang w:eastAsia="bg-BG"/>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DD15FB" w:rsidRPr="00FC458B" w:rsidRDefault="00DD15FB" w:rsidP="00DD15FB">
      <w:pPr>
        <w:spacing w:after="0" w:line="240" w:lineRule="auto"/>
        <w:jc w:val="both"/>
        <w:rPr>
          <w:rFonts w:ascii="Times New Roman" w:eastAsia="MS Mincho" w:hAnsi="Times New Roman" w:cs="Times New Roman"/>
          <w:lang w:eastAsia="bg-BG"/>
        </w:rPr>
      </w:pPr>
      <w:r w:rsidRPr="00FC458B">
        <w:rPr>
          <w:rFonts w:ascii="Times New Roman" w:eastAsia="MS Mincho" w:hAnsi="Times New Roman" w:cs="Times New Roman"/>
          <w:b/>
          <w:lang w:eastAsia="bg-BG"/>
        </w:rPr>
        <w:t xml:space="preserve">Условие 5.6. </w:t>
      </w:r>
      <w:r w:rsidRPr="00FC458B">
        <w:rPr>
          <w:rFonts w:ascii="Times New Roman" w:eastAsia="MS Mincho" w:hAnsi="Times New Roman" w:cs="Times New Roman"/>
          <w:lang w:eastAsia="bg-BG"/>
        </w:rPr>
        <w:t>Притежателят на настоящото разрешително да документира писмените инструкции в съответствие с изискванията на условията в комплексното разрешително.</w:t>
      </w:r>
    </w:p>
    <w:p w:rsidR="00F35C90" w:rsidRPr="00FC458B" w:rsidRDefault="00DD15FB" w:rsidP="00DD15FB">
      <w:pPr>
        <w:overflowPunct w:val="0"/>
        <w:autoSpaceDE w:val="0"/>
        <w:autoSpaceDN w:val="0"/>
        <w:adjustRightInd w:val="0"/>
        <w:spacing w:after="0" w:line="240" w:lineRule="auto"/>
        <w:jc w:val="both"/>
        <w:rPr>
          <w:rFonts w:ascii="Times New Roman" w:eastAsia="PMingLiU" w:hAnsi="Times New Roman" w:cs="Times New Roman"/>
          <w:lang w:eastAsia="bg-BG"/>
        </w:rPr>
      </w:pPr>
      <w:r w:rsidRPr="00FC458B">
        <w:rPr>
          <w:rFonts w:ascii="Times New Roman" w:eastAsia="MS Mincho" w:hAnsi="Times New Roman" w:cs="Times New Roman"/>
          <w:b/>
          <w:lang w:eastAsia="bg-BG"/>
        </w:rPr>
        <w:t>Условие 5.7</w:t>
      </w:r>
      <w:r w:rsidRPr="00FC458B">
        <w:rPr>
          <w:rFonts w:ascii="Times New Roman" w:eastAsia="MS Mincho" w:hAnsi="Times New Roman" w:cs="Times New Roman"/>
          <w:lang w:eastAsia="bg-BG"/>
        </w:rPr>
        <w:t>. Притежателят на настоящото разрешително да документира и съхранява резултатите от прилагането на инструкцията по</w:t>
      </w:r>
      <w:r w:rsidRPr="00FC458B">
        <w:rPr>
          <w:rFonts w:ascii="Times New Roman" w:eastAsia="MS Mincho" w:hAnsi="Times New Roman" w:cs="Times New Roman"/>
          <w:b/>
          <w:lang w:eastAsia="bg-BG"/>
        </w:rPr>
        <w:t xml:space="preserve"> Условие 5.5</w:t>
      </w:r>
      <w:r w:rsidR="00F35C90" w:rsidRPr="00FC458B">
        <w:rPr>
          <w:rFonts w:ascii="Times New Roman" w:eastAsia="PMingLiU" w:hAnsi="Times New Roman" w:cs="Times New Roman"/>
          <w:b/>
          <w:lang w:eastAsia="bg-BG"/>
        </w:rPr>
        <w:t>.</w:t>
      </w:r>
    </w:p>
    <w:p w:rsidR="00B533E8" w:rsidRPr="00FC458B" w:rsidRDefault="00B533E8" w:rsidP="00B533E8">
      <w:pPr>
        <w:overflowPunct w:val="0"/>
        <w:autoSpaceDE w:val="0"/>
        <w:autoSpaceDN w:val="0"/>
        <w:adjustRightInd w:val="0"/>
        <w:spacing w:after="0" w:line="240" w:lineRule="auto"/>
        <w:jc w:val="both"/>
        <w:textAlignment w:val="baseline"/>
        <w:rPr>
          <w:rFonts w:ascii="Times New Roman" w:eastAsia="MS Mincho" w:hAnsi="Times New Roman" w:cs="Times New Roman"/>
          <w:b/>
          <w:lang w:eastAsia="bg-BG"/>
        </w:rPr>
      </w:pPr>
    </w:p>
    <w:p w:rsidR="00441E02" w:rsidRPr="00FC458B" w:rsidRDefault="00B533E8" w:rsidP="00B533E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 6. Тълкуване</w:t>
      </w:r>
    </w:p>
    <w:p w:rsidR="00B533E8" w:rsidRPr="00FC458B" w:rsidRDefault="00B533E8" w:rsidP="00B533E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lastRenderedPageBreak/>
        <w:t>Условие 6.1.</w:t>
      </w:r>
      <w:r w:rsidRPr="00FC458B">
        <w:rPr>
          <w:rFonts w:ascii="Times New Roman" w:eastAsia="Times New Roman" w:hAnsi="Times New Roman" w:cs="Times New Roman"/>
          <w:lang w:eastAsia="bg-BG"/>
        </w:rPr>
        <w:t xml:space="preserve"> Всички условия в настоящото комплексно разрешително, за които не е определен индивидуален срок за изпълнение се считат за влизащи в сила от датата на влизане в сила на настоящото комплексно разрешително.</w:t>
      </w:r>
      <w:r w:rsidR="005A4187" w:rsidRPr="00FC458B">
        <w:rPr>
          <w:rFonts w:ascii="Times New Roman" w:eastAsia="Times New Roman" w:hAnsi="Times New Roman" w:cs="Times New Roman"/>
          <w:lang w:eastAsia="bg-BG"/>
        </w:rPr>
        <w:t xml:space="preserve"> </w:t>
      </w:r>
    </w:p>
    <w:p w:rsidR="00B533E8" w:rsidRPr="00FC458B" w:rsidRDefault="00B533E8" w:rsidP="00B533E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b/>
        </w:rPr>
        <w:t xml:space="preserve">Условие 6.2. </w:t>
      </w:r>
      <w:r w:rsidRPr="00FC458B">
        <w:rPr>
          <w:rFonts w:ascii="Times New Roman" w:eastAsia="Times New Roman" w:hAnsi="Times New Roman" w:cs="Times New Roman"/>
          <w:lang w:eastAsia="bg-BG"/>
        </w:rPr>
        <w:t>Количеството емитиран замърсител във въздуха и/или водите, за единица капацитет се изчислява, като годишно</w:t>
      </w:r>
      <w:r w:rsidR="00AE7211" w:rsidRPr="00FC458B">
        <w:rPr>
          <w:rFonts w:ascii="Times New Roman" w:eastAsia="Times New Roman" w:hAnsi="Times New Roman" w:cs="Times New Roman"/>
          <w:lang w:eastAsia="bg-BG"/>
        </w:rPr>
        <w:t>то</w:t>
      </w:r>
      <w:r w:rsidRPr="00FC458B">
        <w:rPr>
          <w:rFonts w:ascii="Times New Roman" w:eastAsia="Times New Roman" w:hAnsi="Times New Roman" w:cs="Times New Roman"/>
          <w:lang w:eastAsia="bg-BG"/>
        </w:rPr>
        <w:t xml:space="preserve"> количество замърсител се раздели на </w:t>
      </w:r>
      <w:r w:rsidR="00AE7211" w:rsidRPr="00FC458B">
        <w:rPr>
          <w:rFonts w:ascii="Times New Roman" w:eastAsia="Times New Roman" w:hAnsi="Times New Roman" w:cs="Times New Roman"/>
          <w:lang w:eastAsia="bg-BG"/>
        </w:rPr>
        <w:t>броя на отгледаните птици</w:t>
      </w:r>
      <w:r w:rsidR="00D75323" w:rsidRPr="00FC458B">
        <w:rPr>
          <w:rFonts w:ascii="Times New Roman" w:eastAsia="Times New Roman" w:hAnsi="Times New Roman" w:cs="Times New Roman"/>
          <w:lang w:eastAsia="bg-BG"/>
        </w:rPr>
        <w:t xml:space="preserve"> </w:t>
      </w:r>
      <w:r w:rsidR="009116E7" w:rsidRPr="00FC458B">
        <w:rPr>
          <w:rFonts w:ascii="Times New Roman" w:eastAsia="Times New Roman" w:hAnsi="Times New Roman" w:cs="Times New Roman"/>
          <w:lang w:eastAsia="bg-BG"/>
        </w:rPr>
        <w:t xml:space="preserve">през </w:t>
      </w:r>
      <w:r w:rsidR="00AE7211" w:rsidRPr="00FC458B">
        <w:rPr>
          <w:rFonts w:ascii="Times New Roman" w:eastAsia="Times New Roman" w:hAnsi="Times New Roman" w:cs="Times New Roman"/>
          <w:lang w:eastAsia="bg-BG"/>
        </w:rPr>
        <w:t>съответната година,</w:t>
      </w:r>
      <w:r w:rsidR="00D75323" w:rsidRPr="00FC458B">
        <w:rPr>
          <w:rFonts w:ascii="Times New Roman" w:eastAsia="Times New Roman" w:hAnsi="Times New Roman" w:cs="Times New Roman"/>
          <w:lang w:eastAsia="bg-BG"/>
        </w:rPr>
        <w:t xml:space="preserve"> </w:t>
      </w:r>
      <w:r w:rsidR="00D13ECF" w:rsidRPr="00FC458B">
        <w:rPr>
          <w:rFonts w:ascii="Times New Roman" w:eastAsia="Times New Roman" w:hAnsi="Times New Roman" w:cs="Times New Roman"/>
          <w:lang w:eastAsia="bg-BG"/>
        </w:rPr>
        <w:t>умножи</w:t>
      </w:r>
      <w:r w:rsidR="00AE7211" w:rsidRPr="00FC458B">
        <w:rPr>
          <w:rFonts w:ascii="Times New Roman" w:eastAsia="Times New Roman" w:hAnsi="Times New Roman" w:cs="Times New Roman"/>
          <w:lang w:eastAsia="bg-BG"/>
        </w:rPr>
        <w:t xml:space="preserve"> се</w:t>
      </w:r>
      <w:r w:rsidR="00D13ECF" w:rsidRPr="00FC458B">
        <w:rPr>
          <w:rFonts w:ascii="Times New Roman" w:eastAsia="Times New Roman" w:hAnsi="Times New Roman" w:cs="Times New Roman"/>
          <w:lang w:eastAsia="bg-BG"/>
        </w:rPr>
        <w:t xml:space="preserve"> </w:t>
      </w:r>
      <w:r w:rsidRPr="00FC458B">
        <w:rPr>
          <w:rFonts w:ascii="Times New Roman" w:eastAsia="Times New Roman" w:hAnsi="Times New Roman" w:cs="Times New Roman"/>
          <w:lang w:eastAsia="bg-BG"/>
        </w:rPr>
        <w:t>по 1000</w:t>
      </w:r>
      <w:r w:rsidR="00AE7211" w:rsidRPr="00FC458B">
        <w:rPr>
          <w:rFonts w:ascii="Times New Roman" w:eastAsia="Times New Roman" w:hAnsi="Times New Roman" w:cs="Times New Roman"/>
          <w:lang w:eastAsia="bg-BG"/>
        </w:rPr>
        <w:t xml:space="preserve"> и се раздели на броя на циклите </w:t>
      </w:r>
      <w:r w:rsidR="009116E7" w:rsidRPr="00FC458B">
        <w:rPr>
          <w:rFonts w:ascii="Times New Roman" w:eastAsia="Times New Roman" w:hAnsi="Times New Roman" w:cs="Times New Roman"/>
          <w:lang w:eastAsia="bg-BG"/>
        </w:rPr>
        <w:t>за</w:t>
      </w:r>
      <w:r w:rsidR="00AE7211" w:rsidRPr="00FC458B">
        <w:rPr>
          <w:rFonts w:ascii="Times New Roman" w:eastAsia="Times New Roman" w:hAnsi="Times New Roman" w:cs="Times New Roman"/>
          <w:lang w:eastAsia="bg-BG"/>
        </w:rPr>
        <w:t xml:space="preserve"> съответната година</w:t>
      </w:r>
      <w:r w:rsidRPr="00FC458B">
        <w:rPr>
          <w:rFonts w:ascii="Times New Roman" w:eastAsia="Times New Roman" w:hAnsi="Times New Roman" w:cs="Times New Roman"/>
          <w:lang w:eastAsia="bg-BG"/>
        </w:rPr>
        <w:t>. За изчисляване на годишното количество замърсител следва да се използват указанията от Ръководството за прилагане на ЕРИПЗ.</w:t>
      </w:r>
    </w:p>
    <w:p w:rsidR="00B533E8" w:rsidRPr="00FC458B" w:rsidRDefault="00B533E8" w:rsidP="00B533E8">
      <w:pPr>
        <w:spacing w:after="0" w:line="240" w:lineRule="auto"/>
        <w:jc w:val="both"/>
        <w:rPr>
          <w:rFonts w:ascii="Times New Roman" w:eastAsia="Times New Roman" w:hAnsi="Times New Roman" w:cs="Times New Roman"/>
        </w:rPr>
      </w:pPr>
      <w:r w:rsidRPr="00FC458B">
        <w:rPr>
          <w:rFonts w:ascii="Times New Roman" w:eastAsia="Times New Roman" w:hAnsi="Times New Roman" w:cs="Times New Roman"/>
          <w:b/>
        </w:rPr>
        <w:t>Условие 6.3.</w:t>
      </w:r>
      <w:r w:rsidRPr="00FC458B">
        <w:rPr>
          <w:rFonts w:ascii="Times New Roman" w:eastAsia="Times New Roman" w:hAnsi="Times New Roman" w:cs="Times New Roman"/>
        </w:rPr>
        <w:t xml:space="preserve"> Употребените </w:t>
      </w:r>
      <w:r w:rsidR="004771D2" w:rsidRPr="00FC458B">
        <w:rPr>
          <w:rFonts w:ascii="Times New Roman" w:eastAsia="Times New Roman" w:hAnsi="Times New Roman" w:cs="Times New Roman"/>
        </w:rPr>
        <w:t xml:space="preserve">ресурси </w:t>
      </w:r>
      <w:r w:rsidRPr="00FC458B">
        <w:rPr>
          <w:rFonts w:ascii="Times New Roman" w:eastAsia="Times New Roman" w:hAnsi="Times New Roman" w:cs="Times New Roman"/>
        </w:rPr>
        <w:t>се определят като:</w:t>
      </w:r>
    </w:p>
    <w:p w:rsidR="00B533E8" w:rsidRPr="00FC458B" w:rsidRDefault="00B533E8" w:rsidP="00B533E8">
      <w:pPr>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6.3.1.</w:t>
      </w:r>
      <w:r w:rsidRPr="00FC458B">
        <w:rPr>
          <w:rFonts w:ascii="Times New Roman" w:eastAsia="Times New Roman" w:hAnsi="Times New Roman" w:cs="Times New Roman"/>
          <w:lang w:eastAsia="bg-BG"/>
        </w:rPr>
        <w:t xml:space="preserve"> Годишните стойности на нормите за ефективност се изчисляват като годишната стойност </w:t>
      </w:r>
      <w:r w:rsidR="004771D2" w:rsidRPr="00FC458B">
        <w:rPr>
          <w:rFonts w:ascii="Times New Roman" w:eastAsia="Times New Roman" w:hAnsi="Times New Roman" w:cs="Times New Roman"/>
          <w:lang w:eastAsia="bg-BG"/>
        </w:rPr>
        <w:t xml:space="preserve">употребените ресурси </w:t>
      </w:r>
      <w:r w:rsidRPr="00FC458B">
        <w:rPr>
          <w:rFonts w:ascii="Times New Roman" w:eastAsia="Times New Roman" w:hAnsi="Times New Roman" w:cs="Times New Roman"/>
          <w:lang w:eastAsia="bg-BG"/>
        </w:rPr>
        <w:t xml:space="preserve">се раздели на </w:t>
      </w:r>
      <w:r w:rsidR="004771D2" w:rsidRPr="00FC458B">
        <w:rPr>
          <w:rFonts w:ascii="Times New Roman" w:eastAsia="Times New Roman" w:hAnsi="Times New Roman" w:cs="Times New Roman"/>
          <w:lang w:eastAsia="bg-BG"/>
        </w:rPr>
        <w:t>броя на отгледаните птици</w:t>
      </w:r>
      <w:r w:rsidR="00D13ECF" w:rsidRPr="00FC458B">
        <w:rPr>
          <w:rFonts w:ascii="Times New Roman" w:eastAsia="Times New Roman" w:hAnsi="Times New Roman" w:cs="Times New Roman"/>
          <w:lang w:eastAsia="bg-BG"/>
        </w:rPr>
        <w:t xml:space="preserve"> за календарната година</w:t>
      </w:r>
      <w:r w:rsidR="004771D2" w:rsidRPr="00FC458B">
        <w:rPr>
          <w:rFonts w:ascii="Times New Roman" w:eastAsia="Times New Roman" w:hAnsi="Times New Roman" w:cs="Times New Roman"/>
          <w:lang w:eastAsia="bg-BG"/>
        </w:rPr>
        <w:t>,</w:t>
      </w:r>
      <w:r w:rsidR="00D13ECF" w:rsidRPr="00FC458B">
        <w:rPr>
          <w:rFonts w:ascii="Times New Roman" w:eastAsia="Times New Roman" w:hAnsi="Times New Roman" w:cs="Times New Roman"/>
          <w:lang w:eastAsia="bg-BG"/>
        </w:rPr>
        <w:t xml:space="preserve"> </w:t>
      </w:r>
      <w:r w:rsidRPr="00FC458B">
        <w:rPr>
          <w:rFonts w:ascii="Times New Roman" w:eastAsia="Times New Roman" w:hAnsi="Times New Roman" w:cs="Times New Roman"/>
          <w:lang w:eastAsia="bg-BG"/>
        </w:rPr>
        <w:t xml:space="preserve">умножи </w:t>
      </w:r>
      <w:r w:rsidR="004771D2" w:rsidRPr="00FC458B">
        <w:rPr>
          <w:rFonts w:ascii="Times New Roman" w:eastAsia="Times New Roman" w:hAnsi="Times New Roman" w:cs="Times New Roman"/>
          <w:lang w:eastAsia="bg-BG"/>
        </w:rPr>
        <w:t xml:space="preserve">се </w:t>
      </w:r>
      <w:r w:rsidRPr="00FC458B">
        <w:rPr>
          <w:rFonts w:ascii="Times New Roman" w:eastAsia="Times New Roman" w:hAnsi="Times New Roman" w:cs="Times New Roman"/>
          <w:lang w:eastAsia="bg-BG"/>
        </w:rPr>
        <w:t>по 1000</w:t>
      </w:r>
      <w:r w:rsidR="004771D2" w:rsidRPr="00FC458B">
        <w:rPr>
          <w:rFonts w:ascii="Times New Roman" w:eastAsia="Times New Roman" w:hAnsi="Times New Roman" w:cs="Times New Roman"/>
          <w:lang w:eastAsia="bg-BG"/>
        </w:rPr>
        <w:t>, и се раздели на броя на циклите през съответната година</w:t>
      </w:r>
      <w:r w:rsidRPr="00FC458B">
        <w:rPr>
          <w:rFonts w:ascii="Times New Roman" w:eastAsia="Times New Roman" w:hAnsi="Times New Roman" w:cs="Times New Roman"/>
          <w:lang w:eastAsia="bg-BG"/>
        </w:rPr>
        <w:t>.</w:t>
      </w:r>
    </w:p>
    <w:p w:rsidR="00B533E8" w:rsidRPr="00FC458B" w:rsidRDefault="00B533E8" w:rsidP="00B533E8">
      <w:pPr>
        <w:spacing w:after="0" w:line="240" w:lineRule="auto"/>
        <w:jc w:val="both"/>
        <w:rPr>
          <w:rFonts w:ascii="Times New Roman" w:eastAsia="Times New Roman" w:hAnsi="Times New Roman" w:cs="Times New Roman"/>
        </w:rPr>
      </w:pPr>
      <w:r w:rsidRPr="00FC458B">
        <w:rPr>
          <w:rFonts w:ascii="Times New Roman" w:eastAsia="Times New Roman" w:hAnsi="Times New Roman" w:cs="Times New Roman"/>
          <w:b/>
        </w:rPr>
        <w:t>Условие 6.3.2.</w:t>
      </w:r>
      <w:r w:rsidRPr="00FC458B">
        <w:rPr>
          <w:rFonts w:ascii="Times New Roman" w:eastAsia="Times New Roman" w:hAnsi="Times New Roman" w:cs="Times New Roman"/>
        </w:rPr>
        <w:t xml:space="preserve"> Нормите за ефективност по отношение консумацията на </w:t>
      </w:r>
      <w:r w:rsidR="004771D2" w:rsidRPr="00FC458B">
        <w:rPr>
          <w:rFonts w:ascii="Times New Roman" w:eastAsia="Times New Roman" w:hAnsi="Times New Roman" w:cs="Times New Roman"/>
        </w:rPr>
        <w:t>ресурси</w:t>
      </w:r>
      <w:r w:rsidRPr="00FC458B">
        <w:rPr>
          <w:rFonts w:ascii="Times New Roman" w:eastAsia="Times New Roman" w:hAnsi="Times New Roman" w:cs="Times New Roman"/>
        </w:rPr>
        <w:t xml:space="preserve"> са спазени в случай, че така изчислените стойности са по-малки или равни на количествата, определени в настоящото разрешително.</w:t>
      </w:r>
    </w:p>
    <w:p w:rsidR="004F21E5" w:rsidRPr="00FC458B" w:rsidRDefault="004F21E5" w:rsidP="004F21E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6.</w:t>
      </w:r>
      <w:r w:rsidR="00AE7211" w:rsidRPr="00FC458B">
        <w:rPr>
          <w:rFonts w:ascii="Times New Roman" w:eastAsia="Times New Roman" w:hAnsi="Times New Roman" w:cs="Times New Roman"/>
          <w:b/>
          <w:lang w:eastAsia="bg-BG"/>
        </w:rPr>
        <w:t>4</w:t>
      </w:r>
      <w:r w:rsidR="0004354A" w:rsidRPr="00FC458B">
        <w:rPr>
          <w:rFonts w:ascii="Times New Roman" w:eastAsia="Times New Roman" w:hAnsi="Times New Roman" w:cs="Times New Roman"/>
          <w:b/>
          <w:lang w:eastAsia="bg-BG"/>
        </w:rPr>
        <w:t>.</w:t>
      </w:r>
      <w:r w:rsidRPr="00FC458B">
        <w:rPr>
          <w:rFonts w:ascii="Times New Roman" w:eastAsia="Times New Roman" w:hAnsi="Times New Roman" w:cs="Times New Roman"/>
          <w:b/>
          <w:lang w:eastAsia="bg-BG"/>
        </w:rPr>
        <w:t xml:space="preserve"> </w:t>
      </w:r>
      <w:r w:rsidRPr="00FC458B">
        <w:rPr>
          <w:rFonts w:ascii="Times New Roman" w:eastAsia="Times New Roman" w:hAnsi="Times New Roman" w:cs="Times New Roman"/>
          <w:lang w:eastAsia="bg-BG"/>
        </w:rPr>
        <w:t>Годишното количество образуван отпадък се определя като сума от количествата образуван отпадък за 12 месеца.</w:t>
      </w:r>
    </w:p>
    <w:p w:rsidR="004F21E5" w:rsidRPr="00FC458B" w:rsidRDefault="004F21E5" w:rsidP="004F21E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6.</w:t>
      </w:r>
      <w:r w:rsidR="00AE7211" w:rsidRPr="00FC458B">
        <w:rPr>
          <w:rFonts w:ascii="Times New Roman" w:eastAsia="Times New Roman" w:hAnsi="Times New Roman" w:cs="Times New Roman"/>
          <w:b/>
          <w:lang w:eastAsia="bg-BG"/>
        </w:rPr>
        <w:t>4</w:t>
      </w:r>
      <w:r w:rsidRPr="00FC458B">
        <w:rPr>
          <w:rFonts w:ascii="Times New Roman" w:eastAsia="Times New Roman" w:hAnsi="Times New Roman" w:cs="Times New Roman"/>
          <w:b/>
          <w:lang w:eastAsia="bg-BG"/>
        </w:rPr>
        <w:t>.1.</w:t>
      </w:r>
      <w:r w:rsidRPr="00FC458B">
        <w:rPr>
          <w:rFonts w:ascii="Times New Roman" w:eastAsia="Times New Roman" w:hAnsi="Times New Roman" w:cs="Times New Roman"/>
          <w:lang w:eastAsia="bg-BG"/>
        </w:rPr>
        <w:t xml:space="preserve"> Условията за разрешено количество образуван отпадък са спазени в случай, че така изчислените годишни количества са по-малки или равни на количествата, определени в настоящото разрешително.</w:t>
      </w:r>
    </w:p>
    <w:p w:rsidR="00B533E8" w:rsidRPr="00FC458B" w:rsidRDefault="00B533E8" w:rsidP="00B533E8">
      <w:pPr>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b/>
          <w:lang w:eastAsia="ar-SA"/>
        </w:rPr>
        <w:t xml:space="preserve">Условие 6.5. </w:t>
      </w:r>
      <w:r w:rsidRPr="00FC458B">
        <w:rPr>
          <w:rFonts w:ascii="Times New Roman" w:eastAsia="MS Mincho" w:hAnsi="Times New Roman" w:cs="Times New Roman"/>
          <w:lang w:eastAsia="ar-SA"/>
        </w:rPr>
        <w:t>„Въвеждане в експлоатация“ е датата, от която инсталацията/съоръжението е въведена в експлоатация по реда на ЗУТ или по реда на друга приложима, специализирана нормативна уредба, а когато такъв ред не е приложим - датата, от която инсталацията/съоръжението започне да консумира вода, енергия и/или суровини/спомагателни материали/горива и съответно започне да отделя емисии и отпадъци в околната среда.</w:t>
      </w:r>
    </w:p>
    <w:p w:rsidR="00B533E8" w:rsidRPr="00FC458B" w:rsidRDefault="00B533E8" w:rsidP="00B533E8">
      <w:pPr>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FC458B">
        <w:rPr>
          <w:rFonts w:ascii="Times New Roman" w:eastAsia="MS Mincho" w:hAnsi="Times New Roman" w:cs="Times New Roman"/>
          <w:b/>
          <w:lang w:eastAsia="ar-SA"/>
        </w:rPr>
        <w:t>Условие 6.6.</w:t>
      </w:r>
      <w:r w:rsidRPr="00FC458B">
        <w:rPr>
          <w:rFonts w:ascii="Times New Roman" w:eastAsia="MS Mincho" w:hAnsi="Times New Roman" w:cs="Times New Roman"/>
          <w:lang w:eastAsia="ar-SA"/>
        </w:rPr>
        <w:t xml:space="preserve"> „Прекратяване на работата на инсталации/съоръжения или на части от тях</w:t>
      </w:r>
      <w:r w:rsidR="00D13ECF" w:rsidRPr="00FC458B">
        <w:rPr>
          <w:rFonts w:ascii="Times New Roman" w:eastAsia="MS Mincho" w:hAnsi="Times New Roman" w:cs="Times New Roman"/>
          <w:lang w:eastAsia="ar-SA"/>
        </w:rPr>
        <w:t>“</w:t>
      </w:r>
      <w:r w:rsidRPr="00FC458B">
        <w:rPr>
          <w:rFonts w:ascii="Times New Roman" w:eastAsia="MS Mincho" w:hAnsi="Times New Roman" w:cs="Times New Roman"/>
          <w:lang w:eastAsia="ar-SA"/>
        </w:rPr>
        <w:t xml:space="preserve"> са случаите, когато операторът/притежателят на разрешителното </w:t>
      </w:r>
      <w:r w:rsidRPr="00FC458B">
        <w:rPr>
          <w:rFonts w:ascii="Times New Roman" w:eastAsia="Times New Roman" w:hAnsi="Times New Roman" w:cs="Times New Roman"/>
          <w:lang w:eastAsia="ar-SA"/>
        </w:rPr>
        <w:t>преустанови</w:t>
      </w:r>
      <w:r w:rsidRPr="00FC458B">
        <w:rPr>
          <w:rFonts w:ascii="Times New Roman" w:eastAsia="MS Mincho" w:hAnsi="Times New Roman" w:cs="Times New Roman"/>
          <w:lang w:eastAsia="ar-SA"/>
        </w:rPr>
        <w:t xml:space="preserve">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и/или свързаните с неговата работа технологични линии. Окончателното прекратяване на всички дейности по Приложение № 4 към ЗООС на площадката включва и изпълнението на чл. 121, т. 8 от ЗООС.</w:t>
      </w:r>
    </w:p>
    <w:p w:rsidR="00B533E8" w:rsidRPr="00FC458B" w:rsidRDefault="00B533E8" w:rsidP="00B533E8">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r w:rsidRPr="00FC458B">
        <w:rPr>
          <w:rFonts w:ascii="Times New Roman" w:eastAsia="MS Mincho" w:hAnsi="Times New Roman" w:cs="Times New Roman"/>
          <w:b/>
          <w:lang w:eastAsia="ar-SA"/>
        </w:rPr>
        <w:t>Условие 6.7.</w:t>
      </w:r>
      <w:r w:rsidRPr="00FC458B">
        <w:rPr>
          <w:rFonts w:ascii="Times New Roman" w:eastAsia="MS Mincho" w:hAnsi="Times New Roman" w:cs="Times New Roman"/>
          <w:lang w:eastAsia="ar-SA"/>
        </w:rPr>
        <w:t xml:space="preserve"> „Временно прекратяване на работата на инсталации/съоръжения </w:t>
      </w:r>
      <w:r w:rsidR="00D13ECF" w:rsidRPr="00FC458B">
        <w:rPr>
          <w:rFonts w:ascii="Times New Roman" w:eastAsia="MS Mincho" w:hAnsi="Times New Roman" w:cs="Times New Roman"/>
          <w:lang w:eastAsia="ar-SA"/>
        </w:rPr>
        <w:t>или на части от тях“</w:t>
      </w:r>
      <w:r w:rsidRPr="00FC458B">
        <w:rPr>
          <w:rFonts w:ascii="Times New Roman" w:eastAsia="MS Mincho" w:hAnsi="Times New Roman" w:cs="Times New Roman"/>
          <w:lang w:eastAsia="ar-SA"/>
        </w:rPr>
        <w:t xml:space="preserve"> са случаите, когато операторът/притежателят на разрешителното преустановява работата на инсталации/съоръжения или на части от тях за определен период от време.</w:t>
      </w:r>
    </w:p>
    <w:p w:rsidR="00B533E8" w:rsidRPr="00FC458B" w:rsidRDefault="00B533E8" w:rsidP="00B533E8">
      <w:pPr>
        <w:spacing w:after="0" w:line="240" w:lineRule="auto"/>
        <w:jc w:val="both"/>
        <w:rPr>
          <w:rFonts w:ascii="Times New Roman" w:eastAsia="Times New Roman" w:hAnsi="Times New Roman" w:cs="Times New Roman"/>
          <w:lang w:eastAsia="pl-PL"/>
        </w:rPr>
      </w:pPr>
      <w:r w:rsidRPr="00FC458B">
        <w:rPr>
          <w:rFonts w:ascii="Times New Roman" w:eastAsia="Times New Roman" w:hAnsi="Times New Roman" w:cs="Times New Roman"/>
          <w:b/>
          <w:lang w:eastAsia="pl-PL"/>
        </w:rPr>
        <w:t>Условие 6.8.</w:t>
      </w:r>
      <w:r w:rsidRPr="00FC458B">
        <w:rPr>
          <w:rFonts w:ascii="Times New Roman" w:eastAsia="Times New Roman" w:hAnsi="Times New Roman" w:cs="Times New Roman"/>
          <w:lang w:eastAsia="pl-PL"/>
        </w:rPr>
        <w:t xml:space="preserve"> Условията за норми за еквивалентно ниво на шум са спазени в случай, че всяко наблюдение отговаря на поставените в настоящото комплексно разрешително норми. Наблюденията се правят при спазване изискванията на </w:t>
      </w:r>
      <w:r w:rsidR="00D13ECF" w:rsidRPr="00FC458B">
        <w:rPr>
          <w:rFonts w:ascii="Times New Roman" w:eastAsia="Times New Roman" w:hAnsi="Times New Roman" w:cs="Times New Roman"/>
          <w:lang w:eastAsia="pl-PL"/>
        </w:rPr>
        <w:t xml:space="preserve">чл. 16, ал. 2 и </w:t>
      </w:r>
      <w:r w:rsidRPr="00FC458B">
        <w:rPr>
          <w:rFonts w:ascii="Times New Roman" w:eastAsia="Times New Roman" w:hAnsi="Times New Roman" w:cs="Times New Roman"/>
          <w:lang w:eastAsia="pl-PL"/>
        </w:rPr>
        <w:t>чл. 18 от Наредба № 54 от 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r w:rsidR="00D13ECF" w:rsidRPr="00FC458B">
        <w:rPr>
          <w:rFonts w:ascii="Times New Roman" w:eastAsia="Times New Roman" w:hAnsi="Times New Roman" w:cs="Times New Roman"/>
          <w:lang w:eastAsia="pl-PL"/>
        </w:rPr>
        <w:t>“</w:t>
      </w:r>
      <w:r w:rsidRPr="00FC458B">
        <w:rPr>
          <w:rFonts w:ascii="Times New Roman" w:eastAsia="Times New Roman" w:hAnsi="Times New Roman" w:cs="Times New Roman"/>
          <w:lang w:eastAsia="pl-PL"/>
        </w:rPr>
        <w:t>.</w:t>
      </w:r>
    </w:p>
    <w:p w:rsidR="00B533E8" w:rsidRPr="00FC458B" w:rsidRDefault="00B533E8" w:rsidP="00B533E8">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FC458B">
        <w:rPr>
          <w:rFonts w:ascii="Times New Roman" w:eastAsia="Times New Roman" w:hAnsi="Times New Roman" w:cs="Times New Roman"/>
          <w:b/>
        </w:rPr>
        <w:t xml:space="preserve">Условие 6.9. </w:t>
      </w:r>
      <w:r w:rsidRPr="00FC458B">
        <w:rPr>
          <w:rFonts w:ascii="Times New Roman" w:eastAsia="Times New Roman" w:hAnsi="Times New Roman" w:cs="Times New Roman"/>
        </w:rPr>
        <w:t>Разработеният от оператора план за собствен мониторинг, съобразен с условията в комплексното разрешително, се представя за съгласуване в РИОСВ. Изпълнителният директор на ИАОС одобрява плана, и писмено уведомява оператора за това.</w:t>
      </w:r>
    </w:p>
    <w:p w:rsidR="00C22040" w:rsidRPr="00FC458B" w:rsidRDefault="00B533E8" w:rsidP="00B533E8">
      <w:pPr>
        <w:spacing w:after="0" w:line="240" w:lineRule="auto"/>
        <w:jc w:val="both"/>
        <w:rPr>
          <w:rFonts w:ascii="Times New Roman" w:eastAsia="Times New Roman" w:hAnsi="Times New Roman" w:cs="Times New Roman"/>
        </w:rPr>
      </w:pPr>
      <w:r w:rsidRPr="00FC458B">
        <w:rPr>
          <w:rFonts w:ascii="Times New Roman" w:eastAsia="Times New Roman" w:hAnsi="Times New Roman" w:cs="Times New Roman"/>
          <w:b/>
        </w:rPr>
        <w:t>Условие 6.1</w:t>
      </w:r>
      <w:r w:rsidR="00D13ECF" w:rsidRPr="00FC458B">
        <w:rPr>
          <w:rFonts w:ascii="Times New Roman" w:eastAsia="Times New Roman" w:hAnsi="Times New Roman" w:cs="Times New Roman"/>
          <w:b/>
        </w:rPr>
        <w:t>0</w:t>
      </w:r>
      <w:r w:rsidRPr="00FC458B">
        <w:rPr>
          <w:rFonts w:ascii="Times New Roman" w:eastAsia="Times New Roman" w:hAnsi="Times New Roman" w:cs="Times New Roman"/>
          <w:b/>
        </w:rPr>
        <w:t>.</w:t>
      </w:r>
      <w:r w:rsidRPr="00FC458B">
        <w:rPr>
          <w:rFonts w:ascii="Times New Roman" w:eastAsia="Times New Roman" w:hAnsi="Times New Roman" w:cs="Times New Roman"/>
          <w:lang w:eastAsia="bg-BG"/>
        </w:rPr>
        <w:t xml:space="preserve"> „Метод за изпитване</w:t>
      </w:r>
      <w:r w:rsidR="00D13ECF" w:rsidRPr="00FC458B">
        <w:rPr>
          <w:rFonts w:ascii="Times New Roman" w:eastAsia="Times New Roman" w:hAnsi="Times New Roman" w:cs="Times New Roman"/>
          <w:lang w:eastAsia="bg-BG"/>
        </w:rPr>
        <w:t>“</w:t>
      </w:r>
      <w:r w:rsidRPr="00FC458B">
        <w:rPr>
          <w:rFonts w:ascii="Times New Roman" w:eastAsia="Times New Roman" w:hAnsi="Times New Roman" w:cs="Times New Roman"/>
          <w:lang w:eastAsia="bg-BG"/>
        </w:rPr>
        <w:t xml:space="preserve"> е посочения/посочените в комплексното разрешително метод/методи за изпитване</w:t>
      </w:r>
      <w:r w:rsidR="00535452" w:rsidRPr="00FC458B">
        <w:rPr>
          <w:rFonts w:ascii="Times New Roman" w:eastAsia="Times New Roman" w:hAnsi="Times New Roman" w:cs="Times New Roman"/>
        </w:rPr>
        <w:t>.</w:t>
      </w:r>
    </w:p>
    <w:p w:rsidR="00535452" w:rsidRPr="00FC458B" w:rsidRDefault="00535452" w:rsidP="00535452">
      <w:pPr>
        <w:spacing w:after="0" w:line="240" w:lineRule="auto"/>
        <w:jc w:val="both"/>
        <w:rPr>
          <w:rFonts w:ascii="Times New Roman" w:eastAsia="Times New Roman" w:hAnsi="Times New Roman" w:cs="Times New Roman"/>
          <w:lang w:eastAsia="bg-BG"/>
        </w:rPr>
      </w:pPr>
    </w:p>
    <w:p w:rsidR="006633B2" w:rsidRPr="00FC458B" w:rsidRDefault="006633B2" w:rsidP="006633B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 7. Уведомяване</w:t>
      </w:r>
    </w:p>
    <w:p w:rsidR="006633B2" w:rsidRPr="00FC458B" w:rsidRDefault="006633B2" w:rsidP="006633B2">
      <w:pPr>
        <w:suppressAutoHyphens/>
        <w:spacing w:after="0" w:line="240" w:lineRule="auto"/>
        <w:jc w:val="both"/>
        <w:rPr>
          <w:rFonts w:ascii="Times New Roman" w:eastAsia="Times New Roman" w:hAnsi="Times New Roman" w:cs="Times New Roman"/>
          <w:b/>
          <w:bCs/>
          <w:lang w:eastAsia="ar-SA"/>
        </w:rPr>
      </w:pPr>
      <w:r w:rsidRPr="00FC458B">
        <w:rPr>
          <w:rFonts w:ascii="Times New Roman" w:eastAsia="Times New Roman" w:hAnsi="Times New Roman" w:cs="Times New Roman"/>
          <w:b/>
          <w:lang w:eastAsia="ar-SA"/>
        </w:rPr>
        <w:t>Условие 7.1.</w:t>
      </w:r>
      <w:r w:rsidRPr="00FC458B">
        <w:rPr>
          <w:rFonts w:ascii="Times New Roman" w:eastAsia="Times New Roman" w:hAnsi="Times New Roman" w:cs="Times New Roman"/>
          <w:lang w:eastAsia="ar-SA"/>
        </w:rPr>
        <w:t xml:space="preserve"> Притежателят на настоящото комплексно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Басейновата дирекция, когато са нарушени установените с настоящото комплексно разрешително или с нормативен акт норми на изпускане на замърсяващи вещества в околната среда, след установяване на вида на замърсяващите вещества и размера на замърсяването.</w:t>
      </w:r>
    </w:p>
    <w:p w:rsidR="006633B2" w:rsidRPr="00FC458B" w:rsidRDefault="006633B2" w:rsidP="006633B2">
      <w:pPr>
        <w:suppressAutoHyphens/>
        <w:spacing w:after="0" w:line="240" w:lineRule="auto"/>
        <w:jc w:val="both"/>
        <w:rPr>
          <w:rFonts w:ascii="Times New Roman" w:eastAsia="Times New Roman" w:hAnsi="Times New Roman" w:cs="Times New Roman"/>
          <w:b/>
          <w:bCs/>
          <w:lang w:eastAsia="ar-SA"/>
        </w:rPr>
      </w:pPr>
      <w:r w:rsidRPr="00FC458B">
        <w:rPr>
          <w:rFonts w:ascii="Times New Roman" w:eastAsia="Times New Roman" w:hAnsi="Times New Roman" w:cs="Times New Roman"/>
          <w:b/>
          <w:bCs/>
          <w:lang w:eastAsia="ar-SA"/>
        </w:rPr>
        <w:lastRenderedPageBreak/>
        <w:t>Условие 7.2.</w:t>
      </w:r>
      <w:r w:rsidRPr="00FC458B">
        <w:rPr>
          <w:rFonts w:ascii="Times New Roman" w:eastAsia="Times New Roman" w:hAnsi="Times New Roman" w:cs="Times New Roman"/>
          <w:bCs/>
          <w:lang w:eastAsia="ar-SA"/>
        </w:rPr>
        <w:t xml:space="preserve"> Притежателят на настоящото разрешителното да уведомява РИОСВ за началото и очакваната продължителност на приемните изпитвания по смисъла на ЗУТ </w:t>
      </w:r>
      <w:r w:rsidRPr="00FC458B">
        <w:rPr>
          <w:rFonts w:ascii="Times New Roman" w:eastAsia="Times New Roman" w:hAnsi="Times New Roman" w:cs="Times New Roman"/>
          <w:lang w:eastAsia="ar-SA"/>
        </w:rPr>
        <w:t>или по реда на друга приложима, специализирана нормативна уредба</w:t>
      </w:r>
      <w:r w:rsidRPr="00FC458B">
        <w:rPr>
          <w:rFonts w:ascii="Times New Roman" w:eastAsia="Times New Roman" w:hAnsi="Times New Roman" w:cs="Times New Roman"/>
          <w:bCs/>
          <w:lang w:eastAsia="ar-SA"/>
        </w:rPr>
        <w:t xml:space="preserve"> за въвеждане в нормална експлоатация на инсталациите/пречиствателните съоръжения.</w:t>
      </w:r>
    </w:p>
    <w:p w:rsidR="006633B2" w:rsidRPr="00FC458B" w:rsidRDefault="006633B2" w:rsidP="006633B2">
      <w:pPr>
        <w:suppressAutoHyphens/>
        <w:spacing w:after="0" w:line="240" w:lineRule="auto"/>
        <w:jc w:val="both"/>
        <w:rPr>
          <w:rFonts w:ascii="Times New Roman" w:eastAsia="Times New Roman" w:hAnsi="Times New Roman" w:cs="Times New Roman"/>
          <w:b/>
          <w:bCs/>
          <w:lang w:eastAsia="ar-SA"/>
        </w:rPr>
      </w:pPr>
      <w:r w:rsidRPr="00FC458B">
        <w:rPr>
          <w:rFonts w:ascii="Times New Roman" w:eastAsia="Times New Roman" w:hAnsi="Times New Roman" w:cs="Times New Roman"/>
          <w:b/>
          <w:bCs/>
          <w:lang w:eastAsia="ar-SA"/>
        </w:rPr>
        <w:t>Условие 7.3.</w:t>
      </w:r>
      <w:r w:rsidRPr="00FC458B">
        <w:rPr>
          <w:rFonts w:ascii="Times New Roman" w:eastAsia="Times New Roman" w:hAnsi="Times New Roman" w:cs="Times New Roman"/>
          <w:bCs/>
          <w:lang w:eastAsia="ar-SA"/>
        </w:rPr>
        <w:t xml:space="preserve"> Притежателят на настоящото разрешителното след приключване на приемните изпитвания да представи в</w:t>
      </w:r>
      <w:r w:rsidRPr="00FC458B">
        <w:rPr>
          <w:rFonts w:ascii="Times New Roman" w:eastAsia="Times New Roman" w:hAnsi="Times New Roman" w:cs="Times New Roman"/>
          <w:lang w:eastAsia="bg-BG"/>
        </w:rPr>
        <w:t xml:space="preserve"> </w:t>
      </w:r>
      <w:r w:rsidRPr="00FC458B">
        <w:rPr>
          <w:rFonts w:ascii="Times New Roman" w:eastAsia="Times New Roman" w:hAnsi="Times New Roman" w:cs="Times New Roman"/>
          <w:bCs/>
          <w:lang w:eastAsia="ar-SA"/>
        </w:rPr>
        <w:t>РИОСВ копие от документа за въвеждане на обекта в експлоатация.</w:t>
      </w:r>
    </w:p>
    <w:p w:rsidR="006633B2" w:rsidRPr="00FC458B" w:rsidRDefault="006633B2" w:rsidP="006633B2">
      <w:pPr>
        <w:suppressAutoHyphens/>
        <w:spacing w:after="0" w:line="240" w:lineRule="auto"/>
        <w:jc w:val="both"/>
        <w:rPr>
          <w:rFonts w:ascii="Times New Roman" w:eastAsia="Times New Roman" w:hAnsi="Times New Roman" w:cs="Times New Roman"/>
          <w:b/>
          <w:bCs/>
          <w:lang w:eastAsia="ar-SA"/>
        </w:rPr>
      </w:pPr>
      <w:r w:rsidRPr="00FC458B">
        <w:rPr>
          <w:rFonts w:ascii="Times New Roman" w:eastAsia="Times New Roman" w:hAnsi="Times New Roman" w:cs="Times New Roman"/>
          <w:b/>
          <w:lang w:eastAsia="ar-SA"/>
        </w:rPr>
        <w:t>Условие 7.4.</w:t>
      </w:r>
      <w:r w:rsidRPr="00FC458B">
        <w:rPr>
          <w:rFonts w:ascii="Times New Roman" w:eastAsia="Times New Roman" w:hAnsi="Times New Roman" w:cs="Times New Roman"/>
          <w:lang w:eastAsia="ar-SA"/>
        </w:rPr>
        <w:t xml:space="preserve"> Притежателят на настоящото разрешителното да информира ИАОС, с копие до РИОСВ за всяка планирана промяна </w:t>
      </w:r>
      <w:r w:rsidRPr="00FC458B">
        <w:rPr>
          <w:rFonts w:ascii="Times New Roman" w:eastAsia="Times New Roman" w:hAnsi="Times New Roman" w:cs="Times New Roman"/>
          <w:lang w:eastAsia="bg-BG"/>
        </w:rPr>
        <w:t xml:space="preserve">(по смисъла на ЗООС) </w:t>
      </w:r>
      <w:r w:rsidRPr="00FC458B">
        <w:rPr>
          <w:rFonts w:ascii="Times New Roman" w:eastAsia="Times New Roman" w:hAnsi="Times New Roman" w:cs="Times New Roman"/>
          <w:lang w:eastAsia="ar-SA"/>
        </w:rPr>
        <w:t xml:space="preserve">в работата на инсталациите по </w:t>
      </w:r>
      <w:r w:rsidRPr="00FC458B">
        <w:rPr>
          <w:rFonts w:ascii="Times New Roman" w:eastAsia="Times New Roman" w:hAnsi="Times New Roman" w:cs="Times New Roman"/>
          <w:b/>
          <w:lang w:eastAsia="ar-SA"/>
        </w:rPr>
        <w:t>Условие № 2.</w:t>
      </w:r>
      <w:r w:rsidRPr="00FC458B">
        <w:rPr>
          <w:rFonts w:ascii="Times New Roman" w:eastAsia="Times New Roman" w:hAnsi="Times New Roman" w:cs="Times New Roman"/>
          <w:lang w:eastAsia="ar-SA"/>
        </w:rPr>
        <w:t>, съгласно нормативно установения ред.</w:t>
      </w:r>
    </w:p>
    <w:p w:rsidR="006633B2" w:rsidRPr="00FC458B" w:rsidRDefault="006633B2" w:rsidP="006633B2">
      <w:pPr>
        <w:suppressAutoHyphens/>
        <w:spacing w:after="0" w:line="240" w:lineRule="auto"/>
        <w:jc w:val="both"/>
        <w:rPr>
          <w:rFonts w:ascii="Times New Roman" w:eastAsia="Times New Roman" w:hAnsi="Times New Roman" w:cs="Times New Roman"/>
          <w:b/>
          <w:lang w:eastAsia="ar-SA"/>
        </w:rPr>
      </w:pPr>
      <w:r w:rsidRPr="00FC458B">
        <w:rPr>
          <w:rFonts w:ascii="Times New Roman" w:eastAsia="Times New Roman" w:hAnsi="Times New Roman" w:cs="Times New Roman"/>
          <w:b/>
          <w:lang w:eastAsia="ar-SA"/>
        </w:rPr>
        <w:t xml:space="preserve">Условие 7.5. </w:t>
      </w:r>
      <w:r w:rsidRPr="00FC458B">
        <w:rPr>
          <w:rFonts w:ascii="Times New Roman" w:eastAsia="Times New Roman" w:hAnsi="Times New Roman" w:cs="Times New Roman"/>
          <w:bCs/>
          <w:lang w:eastAsia="ar-SA"/>
        </w:rPr>
        <w:t xml:space="preserve">Притежателят на настоящото разрешително да уведомява </w:t>
      </w:r>
      <w:r w:rsidRPr="00FC458B">
        <w:rPr>
          <w:rFonts w:ascii="Times New Roman" w:eastAsia="Times New Roman" w:hAnsi="Times New Roman" w:cs="Times New Roman"/>
          <w:lang w:eastAsia="ar-SA"/>
        </w:rPr>
        <w:t>съответния компетентен орган при аварийни или други замърсявания.</w:t>
      </w:r>
    </w:p>
    <w:p w:rsidR="006633B2" w:rsidRPr="00FC458B" w:rsidRDefault="006633B2" w:rsidP="006633B2">
      <w:pPr>
        <w:suppressAutoHyphens/>
        <w:spacing w:after="0" w:line="240" w:lineRule="auto"/>
        <w:jc w:val="both"/>
        <w:rPr>
          <w:rFonts w:ascii="Times New Roman" w:eastAsia="Times New Roman" w:hAnsi="Times New Roman" w:cs="Times New Roman"/>
          <w:b/>
          <w:lang w:eastAsia="ar-SA"/>
        </w:rPr>
      </w:pPr>
      <w:r w:rsidRPr="00FC458B">
        <w:rPr>
          <w:rFonts w:ascii="Times New Roman" w:eastAsia="Times New Roman" w:hAnsi="Times New Roman" w:cs="Times New Roman"/>
          <w:b/>
          <w:lang w:eastAsia="ar-SA"/>
        </w:rPr>
        <w:t xml:space="preserve">Условие 7.6. </w:t>
      </w:r>
      <w:r w:rsidRPr="00FC458B">
        <w:rPr>
          <w:rFonts w:ascii="Times New Roman" w:eastAsia="Times New Roman" w:hAnsi="Times New Roman" w:cs="Times New Roman"/>
          <w:lang w:eastAsia="ar-SA"/>
        </w:rPr>
        <w:t>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rsidR="006633B2" w:rsidRPr="00FC458B" w:rsidRDefault="006633B2" w:rsidP="006633B2">
      <w:pPr>
        <w:suppressAutoHyphens/>
        <w:spacing w:after="0" w:line="240" w:lineRule="auto"/>
        <w:jc w:val="both"/>
        <w:rPr>
          <w:rFonts w:ascii="Times New Roman" w:eastAsia="Times New Roman" w:hAnsi="Times New Roman" w:cs="Times New Roman"/>
          <w:b/>
          <w:lang w:eastAsia="ar-SA"/>
        </w:rPr>
      </w:pPr>
      <w:r w:rsidRPr="00FC458B">
        <w:rPr>
          <w:rFonts w:ascii="Times New Roman" w:eastAsia="Times New Roman" w:hAnsi="Times New Roman" w:cs="Times New Roman"/>
          <w:b/>
          <w:lang w:eastAsia="ar-SA"/>
        </w:rPr>
        <w:t xml:space="preserve">Условие 7.7. </w:t>
      </w:r>
      <w:r w:rsidRPr="00FC458B">
        <w:rPr>
          <w:rFonts w:ascii="Times New Roman" w:eastAsia="Times New Roman" w:hAnsi="Times New Roman" w:cs="Times New Roman"/>
          <w:lang w:eastAsia="ar-SA"/>
        </w:rPr>
        <w:t>При настъпили екологични щети операторът е длъжен незабавно да уведоми съответния компетентен орган за причинените екологични щети.</w:t>
      </w:r>
    </w:p>
    <w:p w:rsidR="003412E0" w:rsidRPr="00FC458B" w:rsidRDefault="006633B2" w:rsidP="006633B2">
      <w:pPr>
        <w:overflowPunct w:val="0"/>
        <w:autoSpaceDE w:val="0"/>
        <w:autoSpaceDN w:val="0"/>
        <w:adjustRightInd w:val="0"/>
        <w:spacing w:after="0" w:line="240" w:lineRule="auto"/>
        <w:jc w:val="both"/>
        <w:rPr>
          <w:rFonts w:ascii="Times New Roman" w:eastAsia="Times New Roman" w:hAnsi="Times New Roman" w:cs="Times New Roman"/>
          <w:b/>
        </w:rPr>
      </w:pPr>
      <w:r w:rsidRPr="00FC458B">
        <w:rPr>
          <w:rFonts w:ascii="Times New Roman" w:eastAsia="Times New Roman" w:hAnsi="Times New Roman" w:cs="Times New Roman"/>
          <w:b/>
          <w:lang w:eastAsia="ar-SA"/>
        </w:rPr>
        <w:t xml:space="preserve">Условие 7.8. </w:t>
      </w:r>
      <w:r w:rsidRPr="00FC458B">
        <w:rPr>
          <w:rFonts w:ascii="Times New Roman" w:eastAsia="Times New Roman" w:hAnsi="Times New Roman" w:cs="Times New Roman"/>
          <w:lang w:eastAsia="ar-SA"/>
        </w:rPr>
        <w:t xml:space="preserve">Притежателят на настоящото разрешителното да докладва ежегодно, като част от ГДОС информацията по изпълнението на </w:t>
      </w:r>
      <w:r w:rsidRPr="00FC458B">
        <w:rPr>
          <w:rFonts w:ascii="Times New Roman" w:eastAsia="Times New Roman" w:hAnsi="Times New Roman" w:cs="Times New Roman"/>
          <w:b/>
          <w:lang w:eastAsia="ar-SA"/>
        </w:rPr>
        <w:t>Условие 7.1</w:t>
      </w:r>
      <w:r w:rsidRPr="00FC458B">
        <w:rPr>
          <w:rFonts w:ascii="Times New Roman" w:eastAsia="Times New Roman" w:hAnsi="Times New Roman" w:cs="Times New Roman"/>
          <w:lang w:eastAsia="ar-SA"/>
        </w:rPr>
        <w:t xml:space="preserve"> и </w:t>
      </w:r>
      <w:r w:rsidRPr="00FC458B">
        <w:rPr>
          <w:rFonts w:ascii="Times New Roman" w:eastAsia="Times New Roman" w:hAnsi="Times New Roman" w:cs="Times New Roman"/>
          <w:b/>
          <w:lang w:eastAsia="ar-SA"/>
        </w:rPr>
        <w:t>Условие 7.4</w:t>
      </w:r>
      <w:r w:rsidR="003412E0" w:rsidRPr="00FC458B">
        <w:rPr>
          <w:rFonts w:ascii="Times New Roman" w:eastAsia="Times New Roman" w:hAnsi="Times New Roman" w:cs="Times New Roman"/>
          <w:b/>
        </w:rPr>
        <w:t>.</w:t>
      </w:r>
    </w:p>
    <w:p w:rsidR="002B6BD9" w:rsidRPr="00FC458B" w:rsidRDefault="002B6BD9" w:rsidP="004C2139">
      <w:pPr>
        <w:overflowPunct w:val="0"/>
        <w:autoSpaceDE w:val="0"/>
        <w:autoSpaceDN w:val="0"/>
        <w:adjustRightInd w:val="0"/>
        <w:spacing w:after="0" w:line="240" w:lineRule="auto"/>
        <w:textAlignment w:val="baseline"/>
        <w:rPr>
          <w:rFonts w:ascii="Times New Roman" w:eastAsia="Times New Roman" w:hAnsi="Times New Roman" w:cs="Times New Roman"/>
          <w:lang w:val="en-US"/>
        </w:rPr>
      </w:pPr>
    </w:p>
    <w:p w:rsidR="00DF4AAB" w:rsidRPr="00FC458B" w:rsidRDefault="00DF4AAB" w:rsidP="00DF4AAB">
      <w:pPr>
        <w:spacing w:after="0" w:line="240" w:lineRule="auto"/>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 8. Използване на ресурси</w:t>
      </w:r>
    </w:p>
    <w:p w:rsidR="00F901A7" w:rsidRPr="00FC458B" w:rsidRDefault="00F901A7" w:rsidP="00F901A7">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8.1. Използване на вода</w:t>
      </w:r>
    </w:p>
    <w:p w:rsidR="00F901A7" w:rsidRPr="00FC458B" w:rsidRDefault="00F901A7" w:rsidP="00F901A7">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8.1.1. </w:t>
      </w:r>
      <w:r w:rsidRPr="00FC458B">
        <w:rPr>
          <w:rFonts w:ascii="Times New Roman" w:eastAsia="Times New Roman" w:hAnsi="Times New Roman" w:cs="Times New Roman"/>
          <w:lang w:eastAsia="bg-BG"/>
        </w:rPr>
        <w:t>Използването на вода за производствени нужди да става единствено при наличие на Разрешително за водовземане, издадено, съгласно изискванията на Закон за водите, и/или при наличие на актуален договор с “В и К” оператор и при спазване на условията в документите, уреждащи законосъобразното използване на вода.</w:t>
      </w:r>
    </w:p>
    <w:p w:rsidR="00F901A7" w:rsidRPr="00FC458B" w:rsidRDefault="00F901A7" w:rsidP="00F901A7">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 xml:space="preserve">Условие 8.1.2. </w:t>
      </w:r>
      <w:r w:rsidRPr="00FC458B">
        <w:rPr>
          <w:rFonts w:ascii="Times New Roman" w:eastAsia="Times New Roman" w:hAnsi="Times New Roman" w:cs="Times New Roman"/>
          <w:lang w:eastAsia="bg-BG"/>
        </w:rPr>
        <w:t xml:space="preserve">При работа на инсталацията по </w:t>
      </w:r>
      <w:r w:rsidRPr="00FC458B">
        <w:rPr>
          <w:rFonts w:ascii="Times New Roman" w:eastAsia="Times New Roman" w:hAnsi="Times New Roman" w:cs="Times New Roman"/>
          <w:b/>
          <w:lang w:eastAsia="bg-BG"/>
        </w:rPr>
        <w:t>Условие № 2</w:t>
      </w:r>
      <w:r w:rsidRPr="00FC458B">
        <w:rPr>
          <w:rFonts w:ascii="Times New Roman" w:eastAsia="Times New Roman" w:hAnsi="Times New Roman" w:cs="Times New Roman"/>
          <w:lang w:eastAsia="bg-BG"/>
        </w:rPr>
        <w:t xml:space="preserve">, попадаща в обхвата на Приложение № 4 към ЗООС, да не се надвишават количествата вода за производствени нужди, посочени в </w:t>
      </w:r>
      <w:r w:rsidRPr="00FC458B">
        <w:rPr>
          <w:rFonts w:ascii="Times New Roman" w:eastAsia="Times New Roman" w:hAnsi="Times New Roman" w:cs="Times New Roman"/>
          <w:b/>
          <w:lang w:eastAsia="bg-BG"/>
        </w:rPr>
        <w:t>Таблица 8.1.2.</w:t>
      </w:r>
    </w:p>
    <w:p w:rsidR="00F901A7" w:rsidRPr="00FC458B" w:rsidRDefault="00F901A7" w:rsidP="00F901A7">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Таблица 8.1.2.</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69"/>
        <w:gridCol w:w="4045"/>
      </w:tblGrid>
      <w:tr w:rsidR="00FC458B" w:rsidRPr="00FC458B" w:rsidTr="00E4523F">
        <w:trPr>
          <w:trHeight w:val="142"/>
          <w:jc w:val="center"/>
        </w:trPr>
        <w:tc>
          <w:tcPr>
            <w:tcW w:w="5869" w:type="dxa"/>
            <w:tcBorders>
              <w:top w:val="single" w:sz="4" w:space="0" w:color="auto"/>
              <w:left w:val="single" w:sz="4" w:space="0" w:color="auto"/>
              <w:bottom w:val="single" w:sz="4" w:space="0" w:color="auto"/>
              <w:right w:val="single" w:sz="4" w:space="0" w:color="auto"/>
            </w:tcBorders>
            <w:vAlign w:val="center"/>
            <w:hideMark/>
          </w:tcPr>
          <w:p w:rsidR="00F901A7" w:rsidRPr="00FC458B" w:rsidRDefault="00F901A7" w:rsidP="00E4523F">
            <w:pPr>
              <w:tabs>
                <w:tab w:val="center" w:pos="2215"/>
                <w:tab w:val="right" w:pos="4430"/>
              </w:tabs>
              <w:overflowPunct w:val="0"/>
              <w:autoSpaceDE w:val="0"/>
              <w:autoSpaceDN w:val="0"/>
              <w:adjustRightInd w:val="0"/>
              <w:spacing w:after="0" w:line="240" w:lineRule="auto"/>
              <w:jc w:val="center"/>
              <w:rPr>
                <w:rFonts w:ascii="Times New Roman" w:eastAsia="Times New Roman" w:hAnsi="Times New Roman" w:cs="Times New Roman"/>
                <w:b/>
              </w:rPr>
            </w:pPr>
            <w:r w:rsidRPr="00FC458B">
              <w:rPr>
                <w:rFonts w:ascii="Times New Roman" w:eastAsia="Times New Roman" w:hAnsi="Times New Roman" w:cs="Times New Roman"/>
                <w:b/>
              </w:rPr>
              <w:t>Инсталация</w:t>
            </w:r>
          </w:p>
        </w:tc>
        <w:tc>
          <w:tcPr>
            <w:tcW w:w="4045" w:type="dxa"/>
            <w:tcBorders>
              <w:top w:val="single" w:sz="4" w:space="0" w:color="auto"/>
              <w:left w:val="single" w:sz="4" w:space="0" w:color="auto"/>
              <w:bottom w:val="single" w:sz="4" w:space="0" w:color="auto"/>
              <w:right w:val="single" w:sz="4" w:space="0" w:color="auto"/>
            </w:tcBorders>
            <w:vAlign w:val="center"/>
            <w:hideMark/>
          </w:tcPr>
          <w:p w:rsidR="00F901A7" w:rsidRPr="00FC458B" w:rsidRDefault="00F901A7" w:rsidP="00E4523F">
            <w:pPr>
              <w:overflowPunct w:val="0"/>
              <w:autoSpaceDE w:val="0"/>
              <w:autoSpaceDN w:val="0"/>
              <w:adjustRightInd w:val="0"/>
              <w:spacing w:after="0" w:line="240" w:lineRule="auto"/>
              <w:jc w:val="center"/>
              <w:rPr>
                <w:rFonts w:ascii="Times New Roman" w:eastAsia="Times New Roman" w:hAnsi="Times New Roman" w:cs="Times New Roman"/>
                <w:b/>
              </w:rPr>
            </w:pPr>
            <w:r w:rsidRPr="00FC458B">
              <w:rPr>
                <w:rFonts w:ascii="Times New Roman" w:eastAsia="Times New Roman" w:hAnsi="Times New Roman" w:cs="Times New Roman"/>
                <w:b/>
              </w:rPr>
              <w:t>Годишна норма за ефективност при употребата на вода, m</w:t>
            </w:r>
            <w:r w:rsidRPr="00FC458B">
              <w:rPr>
                <w:rFonts w:ascii="Times New Roman" w:eastAsia="Times New Roman" w:hAnsi="Times New Roman" w:cs="Times New Roman"/>
                <w:b/>
                <w:vertAlign w:val="superscript"/>
              </w:rPr>
              <w:t>3</w:t>
            </w:r>
            <w:r w:rsidRPr="00FC458B">
              <w:rPr>
                <w:rFonts w:ascii="Times New Roman" w:eastAsia="Times New Roman" w:hAnsi="Times New Roman" w:cs="Times New Roman"/>
                <w:b/>
              </w:rPr>
              <w:t>/единица капацитет</w:t>
            </w:r>
          </w:p>
        </w:tc>
      </w:tr>
      <w:tr w:rsidR="00F901A7" w:rsidRPr="00FC458B" w:rsidTr="00E4523F">
        <w:trPr>
          <w:trHeight w:val="249"/>
          <w:jc w:val="center"/>
        </w:trPr>
        <w:tc>
          <w:tcPr>
            <w:tcW w:w="5869" w:type="dxa"/>
            <w:tcBorders>
              <w:top w:val="single" w:sz="4" w:space="0" w:color="auto"/>
              <w:left w:val="single" w:sz="4" w:space="0" w:color="auto"/>
              <w:bottom w:val="single" w:sz="4" w:space="0" w:color="auto"/>
              <w:right w:val="single" w:sz="4" w:space="0" w:color="auto"/>
            </w:tcBorders>
            <w:vAlign w:val="center"/>
            <w:hideMark/>
          </w:tcPr>
          <w:p w:rsidR="00F901A7" w:rsidRPr="00FC458B" w:rsidRDefault="00F901A7" w:rsidP="00E4523F">
            <w:pPr>
              <w:overflowPunct w:val="0"/>
              <w:autoSpaceDE w:val="0"/>
              <w:autoSpaceDN w:val="0"/>
              <w:adjustRightInd w:val="0"/>
              <w:spacing w:after="0" w:line="240" w:lineRule="auto"/>
              <w:jc w:val="center"/>
              <w:rPr>
                <w:rFonts w:ascii="Times New Roman" w:eastAsia="Times New Roman" w:hAnsi="Times New Roman" w:cs="Times New Roman"/>
              </w:rPr>
            </w:pPr>
            <w:r w:rsidRPr="00FC458B">
              <w:rPr>
                <w:rFonts w:ascii="Times New Roman" w:eastAsia="Times New Roman" w:hAnsi="Times New Roman" w:cs="Times New Roman"/>
                <w:lang w:eastAsia="bg-BG"/>
              </w:rPr>
              <w:t>Инсталация за интензивно отглеждане на птици - бройлери</w:t>
            </w:r>
          </w:p>
        </w:tc>
        <w:tc>
          <w:tcPr>
            <w:tcW w:w="4045" w:type="dxa"/>
            <w:tcBorders>
              <w:top w:val="single" w:sz="4" w:space="0" w:color="auto"/>
              <w:left w:val="single" w:sz="4" w:space="0" w:color="auto"/>
              <w:bottom w:val="single" w:sz="4" w:space="0" w:color="auto"/>
              <w:right w:val="single" w:sz="4" w:space="0" w:color="auto"/>
            </w:tcBorders>
            <w:vAlign w:val="center"/>
            <w:hideMark/>
          </w:tcPr>
          <w:p w:rsidR="00F901A7" w:rsidRPr="00FC458B" w:rsidRDefault="00F901A7" w:rsidP="00E4523F">
            <w:pPr>
              <w:overflowPunct w:val="0"/>
              <w:autoSpaceDE w:val="0"/>
              <w:autoSpaceDN w:val="0"/>
              <w:adjustRightInd w:val="0"/>
              <w:spacing w:after="0" w:line="240" w:lineRule="auto"/>
              <w:jc w:val="center"/>
              <w:rPr>
                <w:rFonts w:ascii="Times New Roman" w:eastAsia="Calibri" w:hAnsi="Times New Roman" w:cs="Times New Roman"/>
              </w:rPr>
            </w:pPr>
            <w:r w:rsidRPr="00FC458B">
              <w:rPr>
                <w:rFonts w:ascii="Times New Roman" w:eastAsia="Calibri" w:hAnsi="Times New Roman" w:cs="Times New Roman"/>
              </w:rPr>
              <w:t>11,03</w:t>
            </w:r>
          </w:p>
        </w:tc>
      </w:tr>
    </w:tbl>
    <w:p w:rsidR="00F901A7" w:rsidRPr="00FC458B" w:rsidRDefault="00F901A7" w:rsidP="00F901A7">
      <w:pPr>
        <w:tabs>
          <w:tab w:val="left" w:pos="900"/>
        </w:tabs>
        <w:autoSpaceDN w:val="0"/>
        <w:spacing w:after="0" w:line="240" w:lineRule="auto"/>
        <w:jc w:val="both"/>
        <w:rPr>
          <w:rFonts w:ascii="Times New Roman" w:eastAsia="Times New Roman" w:hAnsi="Times New Roman" w:cs="Times New Roman"/>
          <w:b/>
          <w:lang w:eastAsia="bg-BG"/>
        </w:rPr>
      </w:pPr>
    </w:p>
    <w:p w:rsidR="00F901A7" w:rsidRPr="00FC458B" w:rsidRDefault="00F901A7" w:rsidP="00F901A7">
      <w:pPr>
        <w:tabs>
          <w:tab w:val="left" w:pos="900"/>
        </w:tabs>
        <w:autoSpaceDN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8.1.3. </w:t>
      </w:r>
      <w:r w:rsidRPr="00FC458B">
        <w:rPr>
          <w:rFonts w:ascii="Times New Roman" w:eastAsia="Times New Roman" w:hAnsi="Times New Roman" w:cs="Times New Roman"/>
          <w:lang w:eastAsia="bg-BG"/>
        </w:rPr>
        <w:t>Притежателят на настоящото разрешително да прилага инструкция за експлоатация и поддръжка на поилните системи към производствените халета, които са основен консуматор на вода за производствени нужди.</w:t>
      </w:r>
    </w:p>
    <w:p w:rsidR="00F901A7" w:rsidRPr="00FC458B" w:rsidRDefault="00F901A7" w:rsidP="00F901A7">
      <w:pPr>
        <w:overflowPunct w:val="0"/>
        <w:autoSpaceDE w:val="0"/>
        <w:autoSpaceDN w:val="0"/>
        <w:adjustRightInd w:val="0"/>
        <w:spacing w:after="0" w:line="240" w:lineRule="auto"/>
        <w:ind w:right="-28"/>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8.1.4. </w:t>
      </w:r>
      <w:r w:rsidRPr="00FC458B">
        <w:rPr>
          <w:rFonts w:ascii="Times New Roman" w:eastAsia="Times New Roman" w:hAnsi="Times New Roman" w:cs="Times New Roman"/>
          <w:lang w:eastAsia="bg-BG"/>
        </w:rPr>
        <w:t>Притежателят на</w:t>
      </w:r>
      <w:r w:rsidRPr="00FC458B">
        <w:rPr>
          <w:rFonts w:ascii="Times New Roman" w:eastAsia="Times New Roman" w:hAnsi="Times New Roman" w:cs="Times New Roman"/>
          <w:b/>
          <w:lang w:eastAsia="bg-BG"/>
        </w:rPr>
        <w:t xml:space="preserve"> </w:t>
      </w:r>
      <w:r w:rsidRPr="00FC458B">
        <w:rPr>
          <w:rFonts w:ascii="Times New Roman" w:eastAsia="Times New Roman" w:hAnsi="Times New Roman" w:cs="Times New Roman"/>
          <w:lang w:eastAsia="bg-BG"/>
        </w:rPr>
        <w:t>настоящото разрешително да прилага 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p>
    <w:p w:rsidR="00F901A7" w:rsidRPr="00FC458B" w:rsidRDefault="00F901A7" w:rsidP="00F901A7">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F901A7" w:rsidRPr="00FC458B" w:rsidRDefault="00F901A7" w:rsidP="00F901A7">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8.1.5. Измерване и документиране</w:t>
      </w:r>
    </w:p>
    <w:p w:rsidR="00F901A7" w:rsidRPr="00FC458B" w:rsidRDefault="00F901A7" w:rsidP="00F901A7">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 xml:space="preserve">Условие 8.1.5.1. </w:t>
      </w:r>
      <w:r w:rsidRPr="00FC458B">
        <w:rPr>
          <w:rFonts w:ascii="Times New Roman" w:eastAsia="Times New Roman" w:hAnsi="Times New Roman" w:cs="Times New Roman"/>
          <w:lang w:eastAsia="bg-BG"/>
        </w:rPr>
        <w:t xml:space="preserve">Притежателят на настоящото разрешително да отчита количеството на използваната вода за производствени нужди от инсталацията по </w:t>
      </w:r>
      <w:r w:rsidRPr="00FC458B">
        <w:rPr>
          <w:rFonts w:ascii="Times New Roman" w:eastAsia="Times New Roman" w:hAnsi="Times New Roman" w:cs="Times New Roman"/>
          <w:b/>
          <w:lang w:eastAsia="bg-BG"/>
        </w:rPr>
        <w:t>Условие № 2</w:t>
      </w:r>
      <w:r w:rsidRPr="00FC458B">
        <w:rPr>
          <w:rFonts w:ascii="Times New Roman" w:eastAsia="Times New Roman" w:hAnsi="Times New Roman" w:cs="Times New Roman"/>
          <w:lang w:eastAsia="bg-BG"/>
        </w:rPr>
        <w:t>, попадаща в обхвата на Приложение № 4 към ЗООС, чрез водомерното устройство означено на Карта № 3 към заявлението.</w:t>
      </w:r>
      <w:r w:rsidRPr="00FC458B">
        <w:rPr>
          <w:rFonts w:ascii="Times New Roman" w:eastAsia="Times New Roman" w:hAnsi="Times New Roman" w:cs="Times New Roman"/>
          <w:b/>
          <w:lang w:eastAsia="bg-BG"/>
        </w:rPr>
        <w:t xml:space="preserve"> </w:t>
      </w:r>
    </w:p>
    <w:p w:rsidR="00F901A7" w:rsidRPr="00FC458B" w:rsidRDefault="00F901A7" w:rsidP="00F901A7">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8.1.5.2.</w:t>
      </w:r>
      <w:r w:rsidRPr="00FC458B">
        <w:rPr>
          <w:rFonts w:ascii="Times New Roman" w:eastAsia="Times New Roman" w:hAnsi="Times New Roman" w:cs="Times New Roman"/>
          <w:lang w:eastAsia="bg-BG"/>
        </w:rPr>
        <w:t xml:space="preserve"> Притежателят на настоящото разрешително да прилага инструкция за измерване и документиране на изразходваните количества вода за производствени нужди. Документираната информация да включва:</w:t>
      </w:r>
    </w:p>
    <w:p w:rsidR="00F901A7" w:rsidRPr="00FC458B" w:rsidRDefault="00F901A7" w:rsidP="00F901A7">
      <w:pPr>
        <w:pStyle w:val="ListParagraph"/>
        <w:numPr>
          <w:ilvl w:val="2"/>
          <w:numId w:val="10"/>
        </w:numPr>
        <w:tabs>
          <w:tab w:val="clear" w:pos="2688"/>
          <w:tab w:val="num" w:pos="4860"/>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 xml:space="preserve">Годишна консумация на вода за производствени нужди за инсталацията по </w:t>
      </w:r>
      <w:r w:rsidRPr="00FC458B">
        <w:rPr>
          <w:rFonts w:ascii="Times New Roman" w:eastAsia="Times New Roman" w:hAnsi="Times New Roman" w:cs="Times New Roman"/>
          <w:b/>
          <w:lang w:eastAsia="bg-BG"/>
        </w:rPr>
        <w:t>Условие № 2,</w:t>
      </w:r>
      <w:r w:rsidRPr="00FC458B">
        <w:rPr>
          <w:rFonts w:ascii="Times New Roman" w:eastAsia="Times New Roman" w:hAnsi="Times New Roman" w:cs="Times New Roman"/>
          <w:lang w:eastAsia="bg-BG"/>
        </w:rPr>
        <w:t xml:space="preserve"> която попада в обхвата на Приложение № 4 към ЗООС;</w:t>
      </w:r>
    </w:p>
    <w:p w:rsidR="00F901A7" w:rsidRPr="00FC458B" w:rsidRDefault="00F901A7" w:rsidP="00F901A7">
      <w:pPr>
        <w:pStyle w:val="ListParagraph"/>
        <w:numPr>
          <w:ilvl w:val="2"/>
          <w:numId w:val="10"/>
        </w:numPr>
        <w:tabs>
          <w:tab w:val="clear" w:pos="2688"/>
          <w:tab w:val="num" w:pos="4860"/>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 xml:space="preserve">Стойността на годишната норма за ефективност при употребата на вода за производствени нужди за инсталацията по </w:t>
      </w:r>
      <w:r w:rsidRPr="00FC458B">
        <w:rPr>
          <w:rFonts w:ascii="Times New Roman" w:eastAsia="Times New Roman" w:hAnsi="Times New Roman" w:cs="Times New Roman"/>
          <w:b/>
          <w:lang w:eastAsia="bg-BG"/>
        </w:rPr>
        <w:t>Условие № 2</w:t>
      </w:r>
      <w:r w:rsidRPr="00FC458B">
        <w:rPr>
          <w:rFonts w:ascii="Times New Roman" w:eastAsia="Times New Roman" w:hAnsi="Times New Roman" w:cs="Times New Roman"/>
          <w:lang w:eastAsia="bg-BG"/>
        </w:rPr>
        <w:t>, попадаща в обхвата на Приложение №4 към ЗООС.</w:t>
      </w:r>
    </w:p>
    <w:p w:rsidR="00F901A7" w:rsidRPr="00FC458B" w:rsidRDefault="00F901A7" w:rsidP="00F901A7">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8.1.5.3.</w:t>
      </w:r>
      <w:r w:rsidRPr="00FC458B">
        <w:rPr>
          <w:rFonts w:ascii="Times New Roman" w:eastAsia="Times New Roman" w:hAnsi="Times New Roman" w:cs="Times New Roman"/>
          <w:lang w:eastAsia="bg-BG"/>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с нормата по</w:t>
      </w:r>
      <w:r w:rsidRPr="00FC458B">
        <w:rPr>
          <w:rFonts w:ascii="Times New Roman" w:eastAsia="Times New Roman" w:hAnsi="Times New Roman" w:cs="Times New Roman"/>
          <w:b/>
          <w:lang w:eastAsia="bg-BG"/>
        </w:rPr>
        <w:t xml:space="preserve"> Условие 8.1.2.</w:t>
      </w:r>
      <w:r w:rsidRPr="00FC458B">
        <w:rPr>
          <w:rFonts w:ascii="Times New Roman" w:eastAsia="Times New Roman" w:hAnsi="Times New Roman" w:cs="Times New Roman"/>
          <w:lang w:eastAsia="bg-BG"/>
        </w:rPr>
        <w:t xml:space="preserve"> Инструкцията да включва установяване на причините за несъответствията и предприемане на </w:t>
      </w:r>
      <w:r w:rsidRPr="00FC458B">
        <w:rPr>
          <w:rFonts w:ascii="Times New Roman" w:eastAsia="Times New Roman" w:hAnsi="Times New Roman" w:cs="Times New Roman"/>
          <w:lang w:eastAsia="bg-BG"/>
        </w:rPr>
        <w:lastRenderedPageBreak/>
        <w:t>коригиращи действия. Резултатите от изпълнението на инструкцията да се документират и съхраняват.</w:t>
      </w:r>
    </w:p>
    <w:p w:rsidR="00F901A7" w:rsidRPr="00FC458B" w:rsidRDefault="00F901A7" w:rsidP="00F901A7">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8.1.5.4.</w:t>
      </w:r>
      <w:r w:rsidRPr="00FC458B">
        <w:rPr>
          <w:rFonts w:ascii="Times New Roman" w:eastAsia="Times New Roman" w:hAnsi="Times New Roman" w:cs="Times New Roman"/>
          <w:lang w:eastAsia="bg-BG"/>
        </w:rPr>
        <w:t xml:space="preserve"> Притежателят на настоящото разрешително да документира резултатите от изпълнението на инструкцията</w:t>
      </w:r>
      <w:r w:rsidRPr="00FC458B">
        <w:rPr>
          <w:rFonts w:ascii="Times New Roman" w:eastAsia="Times New Roman" w:hAnsi="Times New Roman" w:cs="Times New Roman"/>
          <w:b/>
          <w:lang w:eastAsia="bg-BG"/>
        </w:rPr>
        <w:t xml:space="preserve"> </w:t>
      </w:r>
      <w:r w:rsidRPr="00FC458B">
        <w:rPr>
          <w:rFonts w:ascii="Times New Roman" w:eastAsia="Times New Roman" w:hAnsi="Times New Roman" w:cs="Times New Roman"/>
          <w:lang w:eastAsia="bg-BG"/>
        </w:rPr>
        <w:t>за проверките на техническото състояние на водопроводната мрежа, установяване на течове и предприетите действия за тяхното отстраняване. Резултатите да се съхраняват.</w:t>
      </w:r>
    </w:p>
    <w:p w:rsidR="00F901A7" w:rsidRPr="00FC458B" w:rsidRDefault="00F901A7" w:rsidP="00F901A7">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8.1.5.5.</w:t>
      </w:r>
      <w:r w:rsidRPr="00FC458B">
        <w:rPr>
          <w:rFonts w:ascii="Times New Roman" w:eastAsia="Times New Roman" w:hAnsi="Times New Roman" w:cs="Times New Roman"/>
          <w:lang w:eastAsia="bg-BG"/>
        </w:rPr>
        <w:t xml:space="preserve"> Резултатите от изпълнението на инструкцията по </w:t>
      </w:r>
      <w:r w:rsidRPr="00FC458B">
        <w:rPr>
          <w:rFonts w:ascii="Times New Roman" w:eastAsia="Times New Roman" w:hAnsi="Times New Roman" w:cs="Times New Roman"/>
          <w:b/>
          <w:lang w:eastAsia="bg-BG"/>
        </w:rPr>
        <w:t xml:space="preserve">Условие 8.1.3 </w:t>
      </w:r>
      <w:r w:rsidRPr="00FC458B">
        <w:rPr>
          <w:rFonts w:ascii="Times New Roman" w:eastAsia="Times New Roman" w:hAnsi="Times New Roman" w:cs="Times New Roman"/>
          <w:lang w:eastAsia="bg-BG"/>
        </w:rPr>
        <w:t>да се документират, съхраняват и да се предоставят при поискване от страна на компетентните органи.</w:t>
      </w:r>
    </w:p>
    <w:p w:rsidR="00F901A7" w:rsidRPr="00FC458B" w:rsidRDefault="00F901A7" w:rsidP="00F901A7">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F901A7" w:rsidRPr="00FC458B" w:rsidRDefault="00F901A7" w:rsidP="00F901A7">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8.1.6. Докладване</w:t>
      </w:r>
    </w:p>
    <w:p w:rsidR="00F901A7" w:rsidRPr="00FC458B" w:rsidRDefault="00F901A7" w:rsidP="00F901A7">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8.1.6.1.</w:t>
      </w:r>
      <w:r w:rsidRPr="00FC458B">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за количеството на използваната вода при работа на инсталацията по </w:t>
      </w:r>
      <w:r w:rsidRPr="00FC458B">
        <w:rPr>
          <w:rFonts w:ascii="Times New Roman" w:eastAsia="Times New Roman" w:hAnsi="Times New Roman" w:cs="Times New Roman"/>
          <w:b/>
          <w:lang w:eastAsia="bg-BG"/>
        </w:rPr>
        <w:t>Условие № 2</w:t>
      </w:r>
      <w:r w:rsidRPr="00FC458B">
        <w:rPr>
          <w:rFonts w:ascii="Times New Roman" w:eastAsia="Times New Roman" w:hAnsi="Times New Roman" w:cs="Times New Roman"/>
          <w:lang w:eastAsia="bg-BG"/>
        </w:rPr>
        <w:t>, попадаща в обхвата на Приложение № 4 към ЗООС, изразено като:</w:t>
      </w:r>
    </w:p>
    <w:p w:rsidR="00F901A7" w:rsidRPr="00FC458B" w:rsidRDefault="00F901A7" w:rsidP="00F901A7">
      <w:pPr>
        <w:pStyle w:val="ListParagraph"/>
        <w:numPr>
          <w:ilvl w:val="2"/>
          <w:numId w:val="10"/>
        </w:numPr>
        <w:tabs>
          <w:tab w:val="clear" w:pos="2688"/>
          <w:tab w:val="num" w:pos="4860"/>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 xml:space="preserve">Годишна норма за ефективност при употребата на производствена вода за инсталацията по </w:t>
      </w:r>
      <w:r w:rsidRPr="00FC458B">
        <w:rPr>
          <w:rFonts w:ascii="Times New Roman" w:eastAsia="Times New Roman" w:hAnsi="Times New Roman" w:cs="Times New Roman"/>
          <w:b/>
          <w:lang w:eastAsia="bg-BG"/>
        </w:rPr>
        <w:t>Условие № 2</w:t>
      </w:r>
      <w:r w:rsidRPr="00FC458B">
        <w:rPr>
          <w:rFonts w:ascii="Times New Roman" w:eastAsia="Times New Roman" w:hAnsi="Times New Roman" w:cs="Times New Roman"/>
          <w:lang w:eastAsia="bg-BG"/>
        </w:rPr>
        <w:t>, попадаща в обхвата на Приложение №4 към ЗООС за календарната година.</w:t>
      </w:r>
    </w:p>
    <w:p w:rsidR="007C3B78" w:rsidRPr="00FC458B" w:rsidRDefault="00F901A7" w:rsidP="00F901A7">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highlight w:val="yellow"/>
        </w:rPr>
      </w:pPr>
      <w:r w:rsidRPr="00FC458B">
        <w:rPr>
          <w:rFonts w:ascii="Times New Roman" w:eastAsia="Times New Roman" w:hAnsi="Times New Roman" w:cs="Times New Roman"/>
          <w:b/>
          <w:lang w:eastAsia="bg-BG"/>
        </w:rPr>
        <w:t>Условие 8.1.6.2.</w:t>
      </w:r>
      <w:r w:rsidRPr="00FC458B">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резултати от оценката за съответствие по </w:t>
      </w:r>
      <w:r w:rsidRPr="00FC458B">
        <w:rPr>
          <w:rFonts w:ascii="Times New Roman" w:eastAsia="Times New Roman" w:hAnsi="Times New Roman" w:cs="Times New Roman"/>
          <w:b/>
          <w:lang w:eastAsia="bg-BG"/>
        </w:rPr>
        <w:t>Условие 8.1.5.3.</w:t>
      </w:r>
      <w:r w:rsidRPr="00FC458B">
        <w:rPr>
          <w:rFonts w:ascii="Times New Roman" w:eastAsia="Times New Roman" w:hAnsi="Times New Roman" w:cs="Times New Roman"/>
          <w:lang w:eastAsia="bg-BG"/>
        </w:rPr>
        <w:t xml:space="preserve"> Информацията задължително да съдържа информация за броя и причините за документираните несъответствия и предприетите/планирани коригиращи действия за отстраняването им.</w:t>
      </w:r>
    </w:p>
    <w:p w:rsidR="002B6BD9" w:rsidRPr="00FC458B"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val="en-US"/>
        </w:rPr>
      </w:pP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b/>
        </w:rPr>
        <w:t>Условие 8.2. Енергия</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b/>
        </w:rPr>
        <w:t>Условие 8.2.1.</w:t>
      </w:r>
      <w:r w:rsidRPr="00FC458B">
        <w:rPr>
          <w:rFonts w:ascii="Times New Roman" w:eastAsia="Times New Roman" w:hAnsi="Times New Roman" w:cs="Times New Roman"/>
        </w:rPr>
        <w:t xml:space="preserve"> </w:t>
      </w:r>
      <w:r w:rsidRPr="00FC458B">
        <w:rPr>
          <w:rFonts w:ascii="Times New Roman" w:eastAsia="Times New Roman" w:hAnsi="Times New Roman" w:cs="Times New Roman"/>
          <w:b/>
        </w:rPr>
        <w:t>Използване на енергия</w:t>
      </w:r>
      <w:r w:rsidRPr="00FC458B">
        <w:rPr>
          <w:rFonts w:ascii="Times New Roman" w:eastAsia="Times New Roman" w:hAnsi="Times New Roman" w:cs="Times New Roman"/>
        </w:rPr>
        <w:t xml:space="preserve"> </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FC458B">
        <w:rPr>
          <w:rFonts w:ascii="Times New Roman" w:eastAsia="Times New Roman" w:hAnsi="Times New Roman" w:cs="Times New Roman"/>
          <w:b/>
        </w:rPr>
        <w:t xml:space="preserve">Условие 8.2.1.1. </w:t>
      </w:r>
      <w:r w:rsidRPr="00FC458B">
        <w:rPr>
          <w:rFonts w:ascii="Times New Roman" w:eastAsia="Times New Roman" w:hAnsi="Times New Roman" w:cs="Times New Roman"/>
        </w:rPr>
        <w:t>Консумираната електро</w:t>
      </w:r>
      <w:r w:rsidRPr="00FC458B">
        <w:rPr>
          <w:rFonts w:ascii="Times New Roman" w:eastAsia="Times New Roman" w:hAnsi="Times New Roman" w:cs="Times New Roman"/>
          <w:lang w:val="en-US"/>
        </w:rPr>
        <w:t>e</w:t>
      </w:r>
      <w:r w:rsidRPr="00FC458B">
        <w:rPr>
          <w:rFonts w:ascii="Times New Roman" w:eastAsia="Times New Roman" w:hAnsi="Times New Roman" w:cs="Times New Roman"/>
        </w:rPr>
        <w:t xml:space="preserve">нергия от инсталацията по </w:t>
      </w:r>
      <w:r w:rsidRPr="00FC458B">
        <w:rPr>
          <w:rFonts w:ascii="Times New Roman" w:eastAsia="Times New Roman" w:hAnsi="Times New Roman" w:cs="Times New Roman"/>
          <w:b/>
        </w:rPr>
        <w:t>Условие № 2</w:t>
      </w:r>
      <w:r w:rsidRPr="00FC458B">
        <w:rPr>
          <w:rFonts w:ascii="Times New Roman" w:eastAsia="Times New Roman" w:hAnsi="Times New Roman" w:cs="Times New Roman"/>
        </w:rPr>
        <w:t>, попадаща в обхвата на Приложение № 4 към ЗООС, да не превишава стойността, посочен</w:t>
      </w:r>
      <w:r w:rsidRPr="00FC458B">
        <w:rPr>
          <w:rFonts w:ascii="Times New Roman" w:eastAsia="Times New Roman" w:hAnsi="Times New Roman" w:cs="Times New Roman"/>
          <w:lang w:val="en-US"/>
        </w:rPr>
        <w:t>a</w:t>
      </w:r>
      <w:r w:rsidRPr="00FC458B">
        <w:rPr>
          <w:rFonts w:ascii="Times New Roman" w:eastAsia="Times New Roman" w:hAnsi="Times New Roman" w:cs="Times New Roman"/>
        </w:rPr>
        <w:t xml:space="preserve"> в </w:t>
      </w:r>
      <w:r w:rsidRPr="00FC458B">
        <w:rPr>
          <w:rFonts w:ascii="Times New Roman" w:eastAsia="Times New Roman" w:hAnsi="Times New Roman" w:cs="Times New Roman"/>
          <w:b/>
        </w:rPr>
        <w:t>Таблица 8.2.1.1.</w:t>
      </w:r>
      <w:r w:rsidRPr="00FC458B">
        <w:rPr>
          <w:rFonts w:ascii="Times New Roman" w:eastAsia="Times New Roman" w:hAnsi="Times New Roman" w:cs="Times New Roman"/>
        </w:rPr>
        <w:t>:</w:t>
      </w:r>
    </w:p>
    <w:p w:rsidR="008014D9" w:rsidRPr="00FC458B" w:rsidRDefault="008014D9" w:rsidP="008014D9">
      <w:pPr>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rPr>
      </w:pPr>
      <w:r w:rsidRPr="00FC458B">
        <w:rPr>
          <w:rFonts w:ascii="Times New Roman" w:eastAsia="Times New Roman" w:hAnsi="Times New Roman" w:cs="Times New Roman"/>
          <w:b/>
        </w:rPr>
        <w:t>Таблица 8.2.1.1.</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55"/>
        <w:gridCol w:w="4386"/>
      </w:tblGrid>
      <w:tr w:rsidR="00FC458B" w:rsidRPr="00FC458B" w:rsidTr="004D50C6">
        <w:trPr>
          <w:trHeight w:val="732"/>
          <w:jc w:val="center"/>
        </w:trPr>
        <w:tc>
          <w:tcPr>
            <w:tcW w:w="4855" w:type="dxa"/>
            <w:vAlign w:val="center"/>
          </w:tcPr>
          <w:p w:rsidR="008014D9" w:rsidRPr="00FC458B" w:rsidRDefault="008014D9" w:rsidP="004D50C6">
            <w:pPr>
              <w:tabs>
                <w:tab w:val="center" w:pos="2215"/>
                <w:tab w:val="right" w:pos="4430"/>
              </w:tabs>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FC458B">
              <w:rPr>
                <w:rFonts w:ascii="Times New Roman" w:eastAsia="Times New Roman" w:hAnsi="Times New Roman" w:cs="Times New Roman"/>
                <w:b/>
              </w:rPr>
              <w:t>Инсталация, попадаща в обхвата на Приложение № 4 към ЗООС</w:t>
            </w:r>
          </w:p>
        </w:tc>
        <w:tc>
          <w:tcPr>
            <w:tcW w:w="4386" w:type="dxa"/>
            <w:vAlign w:val="center"/>
          </w:tcPr>
          <w:p w:rsidR="008014D9" w:rsidRPr="00FC458B" w:rsidRDefault="008014D9" w:rsidP="004D50C6">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FC458B">
              <w:rPr>
                <w:rFonts w:ascii="Times New Roman" w:hAnsi="Times New Roman" w:cs="Times New Roman"/>
                <w:b/>
              </w:rPr>
              <w:t xml:space="preserve">Годишна норма за ефективност при употребата на електроенергия, </w:t>
            </w:r>
            <w:r w:rsidRPr="00FC458B">
              <w:rPr>
                <w:rFonts w:ascii="Times New Roman" w:hAnsi="Times New Roman" w:cs="Times New Roman"/>
                <w:b/>
                <w:lang w:val="en-US"/>
              </w:rPr>
              <w:t>MWh</w:t>
            </w:r>
            <w:r w:rsidRPr="00FC458B">
              <w:rPr>
                <w:rFonts w:ascii="Times New Roman" w:hAnsi="Times New Roman" w:cs="Times New Roman"/>
                <w:b/>
              </w:rPr>
              <w:t>/единица капацитет</w:t>
            </w:r>
          </w:p>
        </w:tc>
      </w:tr>
      <w:tr w:rsidR="008014D9" w:rsidRPr="00FC458B" w:rsidTr="004D50C6">
        <w:trPr>
          <w:trHeight w:val="83"/>
          <w:jc w:val="center"/>
        </w:trPr>
        <w:tc>
          <w:tcPr>
            <w:tcW w:w="4855" w:type="dxa"/>
            <w:vAlign w:val="center"/>
          </w:tcPr>
          <w:p w:rsidR="008014D9" w:rsidRPr="00FC458B" w:rsidRDefault="008014D9" w:rsidP="00DF5F73">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FC458B">
              <w:rPr>
                <w:rFonts w:ascii="Times New Roman" w:eastAsia="Times New Roman" w:hAnsi="Times New Roman" w:cs="Times New Roman"/>
              </w:rPr>
              <w:t xml:space="preserve">Инсталация за интензивно отглеждане на птици – </w:t>
            </w:r>
            <w:r w:rsidR="00DF5F73" w:rsidRPr="00FC458B">
              <w:rPr>
                <w:rFonts w:ascii="Times New Roman" w:eastAsia="Times New Roman" w:hAnsi="Times New Roman" w:cs="Times New Roman"/>
              </w:rPr>
              <w:t>бройлери</w:t>
            </w:r>
          </w:p>
        </w:tc>
        <w:tc>
          <w:tcPr>
            <w:tcW w:w="4386" w:type="dxa"/>
            <w:vAlign w:val="center"/>
          </w:tcPr>
          <w:p w:rsidR="008014D9" w:rsidRPr="00FC458B" w:rsidRDefault="00DF5F73" w:rsidP="00DF5F73">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FC458B">
              <w:rPr>
                <w:rFonts w:ascii="Times New Roman" w:eastAsia="Times New Roman" w:hAnsi="Times New Roman" w:cs="Times New Roman"/>
                <w:snapToGrid w:val="0"/>
              </w:rPr>
              <w:t>1</w:t>
            </w:r>
            <w:r w:rsidR="008014D9" w:rsidRPr="00FC458B">
              <w:rPr>
                <w:rFonts w:ascii="Times New Roman" w:eastAsia="Times New Roman" w:hAnsi="Times New Roman" w:cs="Times New Roman"/>
                <w:snapToGrid w:val="0"/>
                <w:lang w:val="en-US"/>
              </w:rPr>
              <w:t>,</w:t>
            </w:r>
            <w:r w:rsidR="00441E02" w:rsidRPr="00FC458B">
              <w:rPr>
                <w:rFonts w:ascii="Times New Roman" w:eastAsia="Times New Roman" w:hAnsi="Times New Roman" w:cs="Times New Roman"/>
                <w:snapToGrid w:val="0"/>
              </w:rPr>
              <w:t>5</w:t>
            </w:r>
            <w:r w:rsidRPr="00FC458B">
              <w:rPr>
                <w:rFonts w:ascii="Times New Roman" w:eastAsia="Times New Roman" w:hAnsi="Times New Roman" w:cs="Times New Roman"/>
                <w:snapToGrid w:val="0"/>
              </w:rPr>
              <w:t>7</w:t>
            </w:r>
          </w:p>
        </w:tc>
      </w:tr>
    </w:tbl>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C879B7" w:rsidRPr="00FC458B" w:rsidRDefault="008014D9" w:rsidP="008014D9">
      <w:pPr>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8.2.1.2. </w:t>
      </w:r>
      <w:r w:rsidRPr="00FC458B">
        <w:rPr>
          <w:rFonts w:ascii="Times New Roman" w:eastAsia="Times New Roman" w:hAnsi="Times New Roman" w:cs="Times New Roman"/>
          <w:lang w:eastAsia="bg-BG"/>
        </w:rPr>
        <w:t xml:space="preserve">Притежателят на настоящото комплексно разрешително да прилага инструкция за експлоатация и поддръжка на </w:t>
      </w:r>
      <w:r w:rsidR="004335E5" w:rsidRPr="00FC458B">
        <w:rPr>
          <w:rFonts w:ascii="Times New Roman" w:eastAsia="Times New Roman" w:hAnsi="Times New Roman" w:cs="Times New Roman"/>
          <w:lang w:eastAsia="bg-BG"/>
        </w:rPr>
        <w:t xml:space="preserve">осветителната и </w:t>
      </w:r>
      <w:r w:rsidRPr="00FC458B">
        <w:rPr>
          <w:rStyle w:val="FontStyle121"/>
          <w:sz w:val="22"/>
          <w:szCs w:val="22"/>
        </w:rPr>
        <w:t xml:space="preserve">вентилационна система, </w:t>
      </w:r>
      <w:r w:rsidR="004335E5" w:rsidRPr="00FC458B">
        <w:rPr>
          <w:rFonts w:ascii="Times New Roman" w:hAnsi="Times New Roman" w:cs="Times New Roman"/>
        </w:rPr>
        <w:t>основни</w:t>
      </w:r>
      <w:r w:rsidRPr="00FC458B">
        <w:rPr>
          <w:rFonts w:ascii="Times New Roman" w:hAnsi="Times New Roman" w:cs="Times New Roman"/>
        </w:rPr>
        <w:t xml:space="preserve"> консуматор</w:t>
      </w:r>
      <w:r w:rsidR="004335E5" w:rsidRPr="00FC458B">
        <w:rPr>
          <w:rFonts w:ascii="Times New Roman" w:hAnsi="Times New Roman" w:cs="Times New Roman"/>
        </w:rPr>
        <w:t>и</w:t>
      </w:r>
      <w:r w:rsidRPr="00FC458B">
        <w:rPr>
          <w:rFonts w:ascii="Times New Roman" w:hAnsi="Times New Roman" w:cs="Times New Roman"/>
        </w:rPr>
        <w:t xml:space="preserve"> на електроенергия,</w:t>
      </w:r>
      <w:r w:rsidRPr="00FC458B">
        <w:rPr>
          <w:rStyle w:val="FontStyle121"/>
          <w:sz w:val="22"/>
          <w:szCs w:val="22"/>
        </w:rPr>
        <w:t xml:space="preserve"> към</w:t>
      </w:r>
      <w:r w:rsidRPr="00FC458B">
        <w:rPr>
          <w:rFonts w:ascii="Times New Roman" w:eastAsia="Times New Roman" w:hAnsi="Times New Roman" w:cs="Times New Roman"/>
        </w:rPr>
        <w:t xml:space="preserve"> </w:t>
      </w:r>
      <w:r w:rsidRPr="00FC458B">
        <w:rPr>
          <w:rFonts w:ascii="Times New Roman" w:hAnsi="Times New Roman" w:cs="Times New Roman"/>
        </w:rPr>
        <w:t xml:space="preserve">Инсталация за интензивно отглеждане на птици – </w:t>
      </w:r>
      <w:r w:rsidR="00DF5F73" w:rsidRPr="00FC458B">
        <w:rPr>
          <w:rFonts w:ascii="Times New Roman" w:hAnsi="Times New Roman" w:cs="Times New Roman"/>
        </w:rPr>
        <w:t>бройлери</w:t>
      </w:r>
      <w:r w:rsidRPr="00FC458B">
        <w:rPr>
          <w:rFonts w:ascii="Times New Roman" w:eastAsia="Times New Roman" w:hAnsi="Times New Roman" w:cs="Times New Roman"/>
          <w:lang w:eastAsia="bg-BG"/>
        </w:rPr>
        <w:t>.</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FC458B">
        <w:rPr>
          <w:rFonts w:ascii="Times New Roman" w:eastAsia="Times New Roman" w:hAnsi="Times New Roman" w:cs="Times New Roman"/>
          <w:b/>
        </w:rPr>
        <w:t>Условие 8.2.2.</w:t>
      </w:r>
      <w:r w:rsidRPr="00FC458B">
        <w:rPr>
          <w:rFonts w:ascii="Times New Roman" w:eastAsia="Times New Roman" w:hAnsi="Times New Roman" w:cs="Times New Roman"/>
        </w:rPr>
        <w:t xml:space="preserve"> </w:t>
      </w:r>
      <w:r w:rsidRPr="00FC458B">
        <w:rPr>
          <w:rFonts w:ascii="Times New Roman" w:eastAsia="Times New Roman" w:hAnsi="Times New Roman" w:cs="Times New Roman"/>
          <w:b/>
        </w:rPr>
        <w:t>Измерване и документиране</w:t>
      </w:r>
    </w:p>
    <w:p w:rsidR="008014D9" w:rsidRPr="00FC458B" w:rsidRDefault="008014D9" w:rsidP="008014D9">
      <w:pPr>
        <w:spacing w:after="0" w:line="240" w:lineRule="auto"/>
        <w:jc w:val="both"/>
        <w:rPr>
          <w:rFonts w:ascii="Times New Roman" w:eastAsia="MS Mincho" w:hAnsi="Times New Roman" w:cs="Times New Roman"/>
          <w:lang w:eastAsia="bg-BG"/>
        </w:rPr>
      </w:pPr>
      <w:r w:rsidRPr="00FC458B">
        <w:rPr>
          <w:rFonts w:ascii="Times New Roman" w:eastAsia="MS Mincho" w:hAnsi="Times New Roman" w:cs="Times New Roman"/>
          <w:b/>
          <w:lang w:eastAsia="bg-BG"/>
        </w:rPr>
        <w:t>Условие 8.2.2.1.</w:t>
      </w:r>
      <w:r w:rsidRPr="00FC458B">
        <w:rPr>
          <w:rFonts w:ascii="Times New Roman" w:eastAsia="MS Mincho" w:hAnsi="Times New Roman" w:cs="Times New Roman"/>
          <w:lang w:eastAsia="bg-BG"/>
        </w:rPr>
        <w:t xml:space="preserve"> Притежателят на настоящото комплексно разрешително да прилага инструкция, осигуряваща измерване и документиране на изразходваните количества електро</w:t>
      </w:r>
      <w:r w:rsidRPr="00FC458B">
        <w:rPr>
          <w:rFonts w:ascii="Times New Roman" w:eastAsia="MS Mincho" w:hAnsi="Times New Roman" w:cs="Times New Roman"/>
          <w:lang w:val="en-US" w:eastAsia="bg-BG"/>
        </w:rPr>
        <w:t>e</w:t>
      </w:r>
      <w:r w:rsidRPr="00FC458B">
        <w:rPr>
          <w:rFonts w:ascii="Times New Roman" w:eastAsia="MS Mincho" w:hAnsi="Times New Roman" w:cs="Times New Roman"/>
          <w:lang w:eastAsia="bg-BG"/>
        </w:rPr>
        <w:t>нергия за производствени нужди, изразени като:</w:t>
      </w:r>
    </w:p>
    <w:p w:rsidR="008014D9" w:rsidRPr="00FC458B" w:rsidRDefault="008014D9" w:rsidP="008014D9">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FC458B">
        <w:rPr>
          <w:rFonts w:ascii="Times New Roman" w:eastAsia="MS Mincho" w:hAnsi="Times New Roman" w:cs="Times New Roman"/>
          <w:lang w:eastAsia="bg-BG"/>
        </w:rPr>
        <w:t xml:space="preserve">Стойностите на годишните норми за ефективност при употребата на електроенергия за инсталацията по </w:t>
      </w:r>
      <w:r w:rsidRPr="00FC458B">
        <w:rPr>
          <w:rFonts w:ascii="Times New Roman" w:eastAsia="MS Mincho" w:hAnsi="Times New Roman" w:cs="Times New Roman"/>
          <w:b/>
          <w:lang w:eastAsia="bg-BG"/>
        </w:rPr>
        <w:t>Условие № 2</w:t>
      </w:r>
      <w:r w:rsidRPr="00FC458B">
        <w:rPr>
          <w:rFonts w:ascii="Times New Roman" w:eastAsia="MS Mincho" w:hAnsi="Times New Roman" w:cs="Times New Roman"/>
          <w:lang w:eastAsia="bg-BG"/>
        </w:rPr>
        <w:t>, попадаща в обхвата на Приложение № 4 към ЗООС;</w:t>
      </w:r>
    </w:p>
    <w:p w:rsidR="008014D9" w:rsidRPr="00FC458B" w:rsidRDefault="008014D9" w:rsidP="008014D9">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FC458B">
        <w:rPr>
          <w:rFonts w:ascii="Times New Roman" w:eastAsia="MS Mincho" w:hAnsi="Times New Roman" w:cs="Times New Roman"/>
          <w:lang w:eastAsia="bg-BG"/>
        </w:rPr>
        <w:t>Годишн</w:t>
      </w:r>
      <w:r w:rsidRPr="00FC458B">
        <w:rPr>
          <w:rFonts w:ascii="Times New Roman" w:eastAsia="MS Mincho" w:hAnsi="Times New Roman" w:cs="Times New Roman"/>
          <w:lang w:val="en-US" w:eastAsia="bg-BG"/>
        </w:rPr>
        <w:t>a</w:t>
      </w:r>
      <w:r w:rsidRPr="00FC458B">
        <w:rPr>
          <w:rFonts w:ascii="Times New Roman" w:eastAsia="MS Mincho" w:hAnsi="Times New Roman" w:cs="Times New Roman"/>
          <w:lang w:eastAsia="bg-BG"/>
        </w:rPr>
        <w:t xml:space="preserve"> консумация на електроенергия за производствени нужди за инсталацията по </w:t>
      </w:r>
      <w:r w:rsidRPr="00FC458B">
        <w:rPr>
          <w:rFonts w:ascii="Times New Roman" w:eastAsia="MS Mincho" w:hAnsi="Times New Roman" w:cs="Times New Roman"/>
          <w:b/>
          <w:lang w:eastAsia="bg-BG"/>
        </w:rPr>
        <w:t>Условие № 2</w:t>
      </w:r>
      <w:r w:rsidRPr="00FC458B">
        <w:rPr>
          <w:rFonts w:ascii="Times New Roman" w:eastAsia="MS Mincho" w:hAnsi="Times New Roman" w:cs="Times New Roman"/>
          <w:lang w:eastAsia="bg-BG"/>
        </w:rPr>
        <w:t>, попадаща в обхвата на Приложение № 4 към ЗООС.</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Изразходваното количество електроенергия да се отчита</w:t>
      </w:r>
      <w:r w:rsidR="00E62B2B" w:rsidRPr="00FC458B">
        <w:rPr>
          <w:rFonts w:ascii="Times New Roman" w:eastAsia="Times New Roman" w:hAnsi="Times New Roman" w:cs="Times New Roman"/>
        </w:rPr>
        <w:t>, чрез измервателно устройство –</w:t>
      </w:r>
      <w:r w:rsidRPr="00FC458B">
        <w:rPr>
          <w:rFonts w:ascii="Times New Roman" w:eastAsia="Times New Roman" w:hAnsi="Times New Roman" w:cs="Times New Roman"/>
        </w:rPr>
        <w:t xml:space="preserve">електромер, посочен на Генплан </w:t>
      </w:r>
      <w:r w:rsidR="00F576DE" w:rsidRPr="00FC458B">
        <w:rPr>
          <w:rFonts w:ascii="Times New Roman" w:eastAsia="Times New Roman" w:hAnsi="Times New Roman" w:cs="Times New Roman"/>
        </w:rPr>
        <w:t>на</w:t>
      </w:r>
      <w:r w:rsidRPr="00FC458B">
        <w:rPr>
          <w:rFonts w:ascii="Times New Roman" w:eastAsia="Times New Roman" w:hAnsi="Times New Roman" w:cs="Times New Roman"/>
        </w:rPr>
        <w:t xml:space="preserve"> </w:t>
      </w:r>
      <w:r w:rsidR="004335E5" w:rsidRPr="00FC458B">
        <w:rPr>
          <w:rStyle w:val="FontStyle121"/>
          <w:b/>
          <w:sz w:val="22"/>
          <w:szCs w:val="22"/>
        </w:rPr>
        <w:t>КАРТА</w:t>
      </w:r>
      <w:r w:rsidRPr="00FC458B">
        <w:rPr>
          <w:rStyle w:val="FontStyle121"/>
          <w:b/>
          <w:sz w:val="22"/>
          <w:szCs w:val="22"/>
        </w:rPr>
        <w:t xml:space="preserve"> </w:t>
      </w:r>
      <w:r w:rsidR="004335E5" w:rsidRPr="00FC458B">
        <w:rPr>
          <w:rStyle w:val="FontStyle121"/>
          <w:b/>
          <w:sz w:val="22"/>
          <w:szCs w:val="22"/>
        </w:rPr>
        <w:t>№ 4</w:t>
      </w:r>
      <w:r w:rsidRPr="00FC458B">
        <w:rPr>
          <w:rFonts w:ascii="Times New Roman" w:eastAsia="Times New Roman" w:hAnsi="Times New Roman" w:cs="Times New Roman"/>
        </w:rPr>
        <w:t xml:space="preserve"> от </w:t>
      </w:r>
      <w:r w:rsidR="00A72CEA" w:rsidRPr="00FC458B">
        <w:rPr>
          <w:rFonts w:ascii="Times New Roman" w:eastAsia="Times New Roman" w:hAnsi="Times New Roman" w:cs="Times New Roman"/>
        </w:rPr>
        <w:t>Графични</w:t>
      </w:r>
      <w:r w:rsidR="00E62B2B" w:rsidRPr="00FC458B">
        <w:rPr>
          <w:rFonts w:ascii="Times New Roman" w:eastAsia="Times New Roman" w:hAnsi="Times New Roman" w:cs="Times New Roman"/>
        </w:rPr>
        <w:t xml:space="preserve"> приложения към </w:t>
      </w:r>
      <w:r w:rsidRPr="00FC458B">
        <w:rPr>
          <w:rFonts w:ascii="Times New Roman" w:eastAsia="Times New Roman" w:hAnsi="Times New Roman" w:cs="Times New Roman"/>
        </w:rPr>
        <w:t xml:space="preserve">Заявлението. </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MS Mincho" w:hAnsi="Times New Roman" w:cs="Times New Roman"/>
          <w:b/>
          <w:strike/>
          <w:lang w:eastAsia="bg-BG"/>
        </w:rPr>
      </w:pPr>
      <w:r w:rsidRPr="00FC458B">
        <w:rPr>
          <w:rFonts w:ascii="Times New Roman" w:eastAsia="MS Mincho" w:hAnsi="Times New Roman" w:cs="Times New Roman"/>
          <w:b/>
          <w:lang w:eastAsia="bg-BG"/>
        </w:rPr>
        <w:t xml:space="preserve">Условие 8.2.2.2. </w:t>
      </w:r>
      <w:r w:rsidRPr="00FC458B">
        <w:rPr>
          <w:rFonts w:ascii="Times New Roman" w:eastAsia="MS Mincho" w:hAnsi="Times New Roman" w:cs="Times New Roman"/>
          <w:lang w:val="ru-RU" w:eastAsia="bg-BG"/>
        </w:rPr>
        <w:t>Притежателят на настоящото комплексно разрешително да прилага инструкция за оценка на съответствието на измерените количества консумирана електроенергия с определените такива в</w:t>
      </w:r>
      <w:r w:rsidRPr="00FC458B">
        <w:rPr>
          <w:rFonts w:ascii="Times New Roman" w:eastAsia="MS Mincho" w:hAnsi="Times New Roman" w:cs="Times New Roman"/>
          <w:lang w:eastAsia="bg-BG"/>
        </w:rPr>
        <w:t xml:space="preserve"> </w:t>
      </w:r>
      <w:r w:rsidRPr="00FC458B">
        <w:rPr>
          <w:rFonts w:ascii="Times New Roman" w:eastAsia="MS Mincho" w:hAnsi="Times New Roman" w:cs="Times New Roman"/>
          <w:b/>
          <w:lang w:eastAsia="bg-BG"/>
        </w:rPr>
        <w:t>Таблица 8.2.1.1.</w:t>
      </w:r>
      <w:r w:rsidRPr="00FC458B">
        <w:rPr>
          <w:rFonts w:ascii="Times New Roman" w:eastAsia="MS Mincho" w:hAnsi="Times New Roman" w:cs="Times New Roman"/>
          <w:lang w:eastAsia="bg-BG"/>
        </w:rPr>
        <w:t xml:space="preserve">, </w:t>
      </w:r>
      <w:r w:rsidRPr="00FC458B">
        <w:rPr>
          <w:rFonts w:ascii="Times New Roman" w:eastAsia="MS Mincho" w:hAnsi="Times New Roman" w:cs="Times New Roman"/>
          <w:lang w:val="ru-RU" w:eastAsia="bg-BG"/>
        </w:rPr>
        <w:t>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rsidR="008014D9" w:rsidRPr="00FC458B" w:rsidRDefault="008014D9" w:rsidP="008014D9">
      <w:pPr>
        <w:spacing w:after="0" w:line="240" w:lineRule="auto"/>
        <w:jc w:val="both"/>
        <w:rPr>
          <w:rFonts w:ascii="Times New Roman" w:hAnsi="Times New Roman" w:cs="Times New Roman"/>
        </w:rPr>
      </w:pPr>
      <w:r w:rsidRPr="00FC458B">
        <w:rPr>
          <w:rFonts w:ascii="Times New Roman" w:eastAsia="Times New Roman" w:hAnsi="Times New Roman" w:cs="Times New Roman"/>
          <w:b/>
          <w:lang w:eastAsia="bg-BG"/>
        </w:rPr>
        <w:t xml:space="preserve">Условие 8.2.2.3. </w:t>
      </w:r>
      <w:r w:rsidRPr="00FC458B">
        <w:rPr>
          <w:rFonts w:ascii="Times New Roman" w:eastAsia="Times New Roman" w:hAnsi="Times New Roman" w:cs="Times New Roman"/>
          <w:lang w:eastAsia="bg-BG"/>
        </w:rPr>
        <w:t xml:space="preserve">Притежателят на настоящото комплексно разрешително да документира резултатите от изпълнението на инструкцията за експлоатация и поддръжка на </w:t>
      </w:r>
      <w:r w:rsidR="00CC57DD" w:rsidRPr="00FC458B">
        <w:rPr>
          <w:rFonts w:ascii="Times New Roman" w:hAnsi="Times New Roman" w:cs="Times New Roman"/>
        </w:rPr>
        <w:t>осветителната и вентилационна система, основни консуматори на електроенергия</w:t>
      </w:r>
      <w:r w:rsidRPr="00FC458B">
        <w:rPr>
          <w:rFonts w:ascii="Times New Roman" w:hAnsi="Times New Roman" w:cs="Times New Roman"/>
        </w:rPr>
        <w:t xml:space="preserve">, към Инсталация за интензивно отглеждане на птици – </w:t>
      </w:r>
      <w:r w:rsidR="00615BE6" w:rsidRPr="00FC458B">
        <w:rPr>
          <w:rFonts w:ascii="Times New Roman" w:hAnsi="Times New Roman" w:cs="Times New Roman"/>
        </w:rPr>
        <w:t>бройлери</w:t>
      </w:r>
      <w:r w:rsidRPr="00FC458B">
        <w:rPr>
          <w:rFonts w:ascii="Times New Roman" w:hAnsi="Times New Roman" w:cs="Times New Roman"/>
        </w:rPr>
        <w:t>.</w:t>
      </w:r>
    </w:p>
    <w:p w:rsidR="008014D9" w:rsidRPr="00FC458B" w:rsidRDefault="008014D9" w:rsidP="008014D9">
      <w:pPr>
        <w:spacing w:after="0" w:line="240" w:lineRule="auto"/>
        <w:jc w:val="both"/>
        <w:rPr>
          <w:rFonts w:ascii="Times New Roman" w:eastAsia="MS Mincho" w:hAnsi="Times New Roman" w:cs="Times New Roman"/>
          <w:b/>
          <w:lang w:eastAsia="bg-BG"/>
        </w:rPr>
      </w:pPr>
      <w:r w:rsidRPr="00FC458B">
        <w:rPr>
          <w:rFonts w:ascii="Times New Roman" w:eastAsia="MS Mincho" w:hAnsi="Times New Roman" w:cs="Times New Roman"/>
          <w:b/>
          <w:lang w:eastAsia="bg-BG"/>
        </w:rPr>
        <w:t>Условие 8.2.3. Докладване</w:t>
      </w:r>
    </w:p>
    <w:p w:rsidR="008014D9" w:rsidRPr="00FC458B" w:rsidRDefault="008014D9" w:rsidP="008014D9">
      <w:pPr>
        <w:widowControl w:val="0"/>
        <w:overflowPunct w:val="0"/>
        <w:autoSpaceDE w:val="0"/>
        <w:autoSpaceDN w:val="0"/>
        <w:adjustRightInd w:val="0"/>
        <w:spacing w:after="0" w:line="240" w:lineRule="auto"/>
        <w:jc w:val="both"/>
        <w:textAlignment w:val="baseline"/>
        <w:rPr>
          <w:rFonts w:ascii="Times New Roman" w:eastAsia="MS Mincho" w:hAnsi="Times New Roman" w:cs="Times New Roman"/>
          <w:lang w:eastAsia="bg-BG"/>
        </w:rPr>
      </w:pPr>
      <w:r w:rsidRPr="00FC458B">
        <w:rPr>
          <w:rFonts w:ascii="Times New Roman" w:eastAsia="MS Mincho" w:hAnsi="Times New Roman" w:cs="Times New Roman"/>
          <w:b/>
          <w:lang w:eastAsia="bg-BG"/>
        </w:rPr>
        <w:t xml:space="preserve">Условие 8.2.3.1. </w:t>
      </w:r>
      <w:r w:rsidRPr="00FC458B">
        <w:rPr>
          <w:rFonts w:ascii="Times New Roman" w:eastAsia="MS Mincho" w:hAnsi="Times New Roman" w:cs="Times New Roman"/>
          <w:lang w:eastAsia="bg-BG"/>
        </w:rPr>
        <w:t xml:space="preserve">Притежателят на настоящото комплексно разрешително да докладва ежегодно, като </w:t>
      </w:r>
      <w:r w:rsidRPr="00FC458B">
        <w:rPr>
          <w:rFonts w:ascii="Times New Roman" w:eastAsia="MS Mincho" w:hAnsi="Times New Roman" w:cs="Times New Roman"/>
          <w:lang w:eastAsia="bg-BG"/>
        </w:rPr>
        <w:lastRenderedPageBreak/>
        <w:t>част от ГДОС на:</w:t>
      </w:r>
    </w:p>
    <w:p w:rsidR="008014D9" w:rsidRPr="00FC458B" w:rsidRDefault="008014D9" w:rsidP="008014D9">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FC458B">
        <w:rPr>
          <w:rFonts w:ascii="Times New Roman" w:eastAsia="MS Mincho" w:hAnsi="Times New Roman" w:cs="Times New Roman"/>
          <w:lang w:eastAsia="bg-BG"/>
        </w:rPr>
        <w:t xml:space="preserve">изчислените стойности на годишните норми за ефективност при употребата на електроенергия за инсталацията по </w:t>
      </w:r>
      <w:r w:rsidRPr="00FC458B">
        <w:rPr>
          <w:rFonts w:ascii="Times New Roman" w:eastAsia="MS Mincho" w:hAnsi="Times New Roman" w:cs="Times New Roman"/>
          <w:b/>
          <w:lang w:eastAsia="bg-BG"/>
        </w:rPr>
        <w:t>Условие № 2</w:t>
      </w:r>
      <w:r w:rsidRPr="00FC458B">
        <w:rPr>
          <w:rFonts w:ascii="Times New Roman" w:eastAsia="MS Mincho" w:hAnsi="Times New Roman" w:cs="Times New Roman"/>
          <w:lang w:eastAsia="bg-BG"/>
        </w:rPr>
        <w:t>, попадаща в обхвата на Приложение № 4 към ЗООС за календарната година;</w:t>
      </w:r>
    </w:p>
    <w:p w:rsidR="008014D9" w:rsidRPr="00FC458B" w:rsidRDefault="008014D9" w:rsidP="008014D9">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FC458B">
        <w:rPr>
          <w:rFonts w:ascii="Times New Roman" w:eastAsia="MS Mincho" w:hAnsi="Times New Roman" w:cs="Times New Roman"/>
          <w:lang w:eastAsia="bg-BG"/>
        </w:rPr>
        <w:t xml:space="preserve">резултатите от оценката на съответствието на количествата електроенергия с определените такива в </w:t>
      </w:r>
      <w:r w:rsidRPr="00FC458B">
        <w:rPr>
          <w:rFonts w:ascii="Times New Roman" w:eastAsia="MS Mincho" w:hAnsi="Times New Roman" w:cs="Times New Roman"/>
          <w:b/>
          <w:lang w:eastAsia="bg-BG"/>
        </w:rPr>
        <w:t>Таблица 8.2.1.1.</w:t>
      </w:r>
      <w:r w:rsidRPr="00FC458B">
        <w:rPr>
          <w:rFonts w:ascii="Times New Roman" w:eastAsia="MS Mincho" w:hAnsi="Times New Roman" w:cs="Times New Roman"/>
          <w:lang w:eastAsia="bg-BG"/>
        </w:rPr>
        <w:t>, причините за документираните несъответствия и предприетите коригиращи действия.</w:t>
      </w:r>
    </w:p>
    <w:p w:rsidR="000E4D53" w:rsidRPr="00FC458B" w:rsidRDefault="000E4D53" w:rsidP="00C351C5">
      <w:pPr>
        <w:keepNext/>
        <w:spacing w:after="0"/>
        <w:jc w:val="both"/>
        <w:outlineLvl w:val="0"/>
        <w:rPr>
          <w:rFonts w:ascii="Times New Roman" w:hAnsi="Times New Roman" w:cs="Times New Roman"/>
          <w:b/>
          <w:bCs/>
          <w:kern w:val="32"/>
        </w:rPr>
      </w:pPr>
    </w:p>
    <w:p w:rsidR="002E41FA" w:rsidRPr="00FC458B" w:rsidRDefault="002E41FA" w:rsidP="002E41FA">
      <w:pPr>
        <w:spacing w:before="120" w:after="0" w:line="240" w:lineRule="auto"/>
        <w:ind w:right="-6"/>
        <w:jc w:val="both"/>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8.3. Суровини, спомагателни материали и горива</w:t>
      </w:r>
    </w:p>
    <w:p w:rsidR="002E41FA" w:rsidRPr="00FC458B" w:rsidRDefault="002E41FA" w:rsidP="002E41FA">
      <w:pPr>
        <w:numPr>
          <w:ilvl w:val="12"/>
          <w:numId w:val="0"/>
        </w:numPr>
        <w:autoSpaceDN w:val="0"/>
        <w:spacing w:after="0" w:line="240" w:lineRule="auto"/>
        <w:jc w:val="both"/>
        <w:rPr>
          <w:rFonts w:ascii="Times New Roman" w:eastAsia="Times New Roman" w:hAnsi="Times New Roman" w:cs="Times New Roman"/>
          <w:b/>
          <w:bCs/>
          <w:lang w:eastAsia="bg-BG"/>
        </w:rPr>
      </w:pPr>
      <w:r w:rsidRPr="00FC458B">
        <w:rPr>
          <w:rFonts w:ascii="Times New Roman" w:eastAsia="Times New Roman" w:hAnsi="Times New Roman" w:cs="Times New Roman"/>
          <w:b/>
          <w:bCs/>
          <w:lang w:eastAsia="bg-BG"/>
        </w:rPr>
        <w:t>Условие 8.3.2. Измерване и документиране</w:t>
      </w:r>
    </w:p>
    <w:p w:rsidR="002E41FA" w:rsidRPr="00FC458B" w:rsidRDefault="002E41FA" w:rsidP="002E41FA">
      <w:pPr>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bCs/>
          <w:lang w:eastAsia="ar-SA"/>
        </w:rPr>
        <w:t>Условие 8.3.2.</w:t>
      </w:r>
      <w:r w:rsidRPr="00FC458B">
        <w:rPr>
          <w:rFonts w:ascii="Times New Roman" w:eastAsia="Times New Roman" w:hAnsi="Times New Roman" w:cs="Times New Roman"/>
          <w:b/>
          <w:bCs/>
          <w:lang w:val="en-US" w:eastAsia="ar-SA"/>
        </w:rPr>
        <w:t>1</w:t>
      </w:r>
      <w:r w:rsidRPr="00FC458B">
        <w:rPr>
          <w:rFonts w:ascii="Times New Roman" w:eastAsia="Times New Roman" w:hAnsi="Times New Roman" w:cs="Times New Roman"/>
          <w:b/>
          <w:bCs/>
          <w:lang w:eastAsia="ar-SA"/>
        </w:rPr>
        <w:t xml:space="preserve">. </w:t>
      </w:r>
      <w:r w:rsidRPr="00FC458B">
        <w:rPr>
          <w:rFonts w:ascii="Times New Roman" w:eastAsia="Times New Roman" w:hAnsi="Times New Roman" w:cs="Times New Roman"/>
          <w:lang w:eastAsia="bg-BG"/>
        </w:rPr>
        <w:t>Притежателят на настоящото разрешително да прилага инструкция, осигуряваща измерване/изчисляване и документиране на:</w:t>
      </w:r>
    </w:p>
    <w:p w:rsidR="002E41FA" w:rsidRPr="00FC458B" w:rsidRDefault="002E41FA" w:rsidP="002E41FA">
      <w:pPr>
        <w:widowControl w:val="0"/>
        <w:numPr>
          <w:ilvl w:val="0"/>
          <w:numId w:val="32"/>
        </w:numPr>
        <w:overflowPunct w:val="0"/>
        <w:autoSpaceDE w:val="0"/>
        <w:autoSpaceDN w:val="0"/>
        <w:adjustRightInd w:val="0"/>
        <w:spacing w:after="0" w:line="240" w:lineRule="auto"/>
        <w:ind w:left="90" w:firstLine="52"/>
        <w:contextualSpacing/>
        <w:jc w:val="both"/>
        <w:rPr>
          <w:rFonts w:ascii="Times New Roman" w:eastAsia="Times New Roman" w:hAnsi="Times New Roman" w:cs="Times New Roman"/>
          <w:b/>
          <w:bCs/>
          <w:lang w:eastAsia="ar-SA"/>
        </w:rPr>
      </w:pPr>
      <w:r w:rsidRPr="00FC458B">
        <w:rPr>
          <w:rFonts w:ascii="Times New Roman" w:eastAsia="Times New Roman" w:hAnsi="Times New Roman" w:cs="Times New Roman"/>
        </w:rPr>
        <w:t>годишната консумация на фураж за инсталацията по Условие № 2 , попадаща в обхвата на Приложение № 4 към ЗООС;</w:t>
      </w:r>
    </w:p>
    <w:p w:rsidR="002E41FA" w:rsidRPr="00FC458B" w:rsidRDefault="002E41FA" w:rsidP="002E41FA">
      <w:pPr>
        <w:pStyle w:val="ListParagraph"/>
        <w:numPr>
          <w:ilvl w:val="0"/>
          <w:numId w:val="32"/>
        </w:numPr>
        <w:spacing w:after="0" w:line="240" w:lineRule="auto"/>
        <w:ind w:right="-8"/>
        <w:jc w:val="both"/>
        <w:rPr>
          <w:rFonts w:ascii="Times New Roman" w:eastAsia="Times New Roman" w:hAnsi="Times New Roman" w:cs="Times New Roman"/>
          <w:b/>
          <w:lang w:val="en-US" w:eastAsia="bg-BG"/>
        </w:rPr>
      </w:pPr>
      <w:r w:rsidRPr="00FC458B">
        <w:rPr>
          <w:rFonts w:ascii="Times New Roman" w:eastAsia="Times New Roman" w:hAnsi="Times New Roman" w:cs="Times New Roman"/>
          <w:lang w:eastAsia="bg-BG"/>
        </w:rPr>
        <w:t>разход</w:t>
      </w:r>
      <w:r w:rsidRPr="00FC458B">
        <w:rPr>
          <w:rFonts w:ascii="Times New Roman" w:eastAsia="Times New Roman" w:hAnsi="Times New Roman" w:cs="Times New Roman"/>
          <w:lang w:val="en-US" w:eastAsia="bg-BG"/>
        </w:rPr>
        <w:t xml:space="preserve"> </w:t>
      </w:r>
      <w:r w:rsidRPr="00FC458B">
        <w:rPr>
          <w:rFonts w:ascii="Times New Roman" w:eastAsia="Times New Roman" w:hAnsi="Times New Roman" w:cs="Times New Roman"/>
          <w:lang w:eastAsia="bg-BG"/>
        </w:rPr>
        <w:t>на гориво за</w:t>
      </w:r>
      <w:r w:rsidRPr="00FC458B">
        <w:rPr>
          <w:rFonts w:ascii="Times New Roman" w:eastAsia="Times New Roman" w:hAnsi="Times New Roman" w:cs="Times New Roman"/>
          <w:lang w:val="en-US" w:eastAsia="bg-BG"/>
        </w:rPr>
        <w:t xml:space="preserve"> </w:t>
      </w:r>
      <w:r w:rsidRPr="00FC458B">
        <w:rPr>
          <w:rFonts w:ascii="Times New Roman" w:eastAsia="Times New Roman" w:hAnsi="Times New Roman" w:cs="Times New Roman"/>
          <w:lang w:eastAsia="bg-BG"/>
        </w:rPr>
        <w:t>Отоплителната инсталация към Инсталацията за отглеждане на птици - бройлери, включваща</w:t>
      </w:r>
      <w:r w:rsidRPr="00FC458B">
        <w:rPr>
          <w:rFonts w:ascii="Times New Roman" w:eastAsia="Times New Roman" w:hAnsi="Times New Roman" w:cs="Times New Roman"/>
          <w:lang w:val="en-US" w:eastAsia="bg-BG"/>
        </w:rPr>
        <w:t xml:space="preserve"> </w:t>
      </w:r>
      <w:r w:rsidRPr="00FC458B">
        <w:rPr>
          <w:rFonts w:ascii="Times New Roman" w:eastAsia="Times New Roman" w:hAnsi="Times New Roman" w:cs="Times New Roman"/>
          <w:lang w:eastAsia="bg-BG"/>
        </w:rPr>
        <w:t xml:space="preserve">90 броя газови брудери </w:t>
      </w:r>
      <w:r w:rsidRPr="00FC458B">
        <w:rPr>
          <w:rFonts w:ascii="Times New Roman" w:eastAsia="Calibri" w:hAnsi="Times New Roman" w:cs="Times New Roman"/>
          <w:lang w:val="en-US"/>
        </w:rPr>
        <w:t>(</w:t>
      </w:r>
      <w:r w:rsidRPr="00FC458B">
        <w:rPr>
          <w:rFonts w:ascii="Times New Roman" w:eastAsia="Calibri" w:hAnsi="Times New Roman" w:cs="Times New Roman"/>
        </w:rPr>
        <w:t>по 15 брудера във всяко хале</w:t>
      </w:r>
      <w:r w:rsidRPr="00FC458B">
        <w:rPr>
          <w:rFonts w:ascii="Times New Roman" w:eastAsia="Calibri" w:hAnsi="Times New Roman" w:cs="Times New Roman"/>
          <w:lang w:val="en-US"/>
        </w:rPr>
        <w:t>)</w:t>
      </w:r>
      <w:r w:rsidRPr="00FC458B">
        <w:rPr>
          <w:rFonts w:ascii="Times New Roman" w:eastAsia="Calibri" w:hAnsi="Times New Roman" w:cs="Times New Roman"/>
        </w:rPr>
        <w:t>, всеки с мощност по 0,012 МW</w:t>
      </w:r>
      <w:r w:rsidRPr="00FC458B">
        <w:rPr>
          <w:rFonts w:ascii="Times New Roman" w:eastAsia="Times New Roman" w:hAnsi="Times New Roman" w:cs="Times New Roman"/>
          <w:lang w:eastAsia="bg-BG"/>
        </w:rPr>
        <w:t>.</w:t>
      </w:r>
    </w:p>
    <w:p w:rsidR="002E41FA" w:rsidRPr="00FC458B" w:rsidRDefault="002E41FA" w:rsidP="002E41FA">
      <w:pPr>
        <w:spacing w:after="0" w:line="240" w:lineRule="auto"/>
        <w:jc w:val="both"/>
        <w:rPr>
          <w:rFonts w:ascii="Times New Roman" w:eastAsia="Times New Roman" w:hAnsi="Times New Roman" w:cs="Times New Roman"/>
          <w:b/>
          <w:bCs/>
          <w:lang w:eastAsia="bg-BG"/>
        </w:rPr>
      </w:pPr>
      <w:r w:rsidRPr="00FC458B">
        <w:rPr>
          <w:rFonts w:ascii="Times New Roman" w:eastAsia="Times New Roman" w:hAnsi="Times New Roman" w:cs="Times New Roman"/>
          <w:b/>
          <w:bCs/>
          <w:lang w:eastAsia="bg-BG"/>
        </w:rPr>
        <w:t>Условие 8.3.3. Докладване</w:t>
      </w:r>
    </w:p>
    <w:p w:rsidR="002E41FA" w:rsidRPr="00FC458B" w:rsidRDefault="002E41FA" w:rsidP="002E41FA">
      <w:pPr>
        <w:spacing w:after="0" w:line="240" w:lineRule="auto"/>
        <w:jc w:val="both"/>
        <w:rPr>
          <w:rFonts w:ascii="Times New Roman" w:eastAsia="Times New Roman" w:hAnsi="Times New Roman" w:cs="Times New Roman"/>
          <w:lang w:eastAsia="bg-BG"/>
        </w:rPr>
      </w:pPr>
      <w:r w:rsidRPr="00FC458B">
        <w:rPr>
          <w:rFonts w:ascii="Times New Roman" w:eastAsia="MS Mincho" w:hAnsi="Times New Roman" w:cs="Times New Roman"/>
          <w:b/>
          <w:lang w:eastAsia="ar-SA"/>
        </w:rPr>
        <w:t>Условие 8.3.3.</w:t>
      </w:r>
      <w:r w:rsidRPr="00FC458B">
        <w:rPr>
          <w:rFonts w:ascii="Times New Roman" w:eastAsia="MS Mincho" w:hAnsi="Times New Roman" w:cs="Times New Roman"/>
          <w:b/>
          <w:lang w:val="en-US" w:eastAsia="ar-SA"/>
        </w:rPr>
        <w:t>1</w:t>
      </w:r>
      <w:r w:rsidRPr="00FC458B">
        <w:rPr>
          <w:rFonts w:ascii="Times New Roman" w:eastAsia="MS Mincho" w:hAnsi="Times New Roman" w:cs="Times New Roman"/>
          <w:b/>
          <w:lang w:eastAsia="ar-SA"/>
        </w:rPr>
        <w:t>.</w:t>
      </w:r>
      <w:r w:rsidRPr="00FC458B">
        <w:rPr>
          <w:rFonts w:ascii="Times New Roman" w:eastAsia="Times New Roman" w:hAnsi="Times New Roman" w:cs="Times New Roman"/>
          <w:lang w:eastAsia="bg-BG"/>
        </w:rPr>
        <w:t xml:space="preserve"> Притежателят на настоящото разрешително да докладва като част от ГДОС измерените/изчислените годишни стойности при:</w:t>
      </w:r>
    </w:p>
    <w:p w:rsidR="002E41FA" w:rsidRPr="00FC458B" w:rsidRDefault="002E41FA" w:rsidP="002E41FA">
      <w:pPr>
        <w:widowControl w:val="0"/>
        <w:numPr>
          <w:ilvl w:val="0"/>
          <w:numId w:val="32"/>
        </w:numPr>
        <w:overflowPunct w:val="0"/>
        <w:autoSpaceDE w:val="0"/>
        <w:autoSpaceDN w:val="0"/>
        <w:adjustRightInd w:val="0"/>
        <w:spacing w:after="0" w:line="240" w:lineRule="auto"/>
        <w:ind w:left="0" w:firstLine="180"/>
        <w:contextualSpacing/>
        <w:jc w:val="both"/>
        <w:rPr>
          <w:rFonts w:ascii="Times New Roman" w:eastAsia="MS Mincho" w:hAnsi="Times New Roman" w:cs="Times New Roman"/>
          <w:b/>
          <w:lang w:eastAsia="ar-SA"/>
        </w:rPr>
      </w:pPr>
      <w:r w:rsidRPr="00FC458B">
        <w:rPr>
          <w:rFonts w:ascii="Times New Roman" w:eastAsia="Times New Roman" w:hAnsi="Times New Roman" w:cs="Times New Roman"/>
        </w:rPr>
        <w:t>употребата на фураж за инсталацията по Условие 2, попадаща в обхвата на Приложение № 4 към ЗООС;</w:t>
      </w:r>
    </w:p>
    <w:p w:rsidR="002E41FA" w:rsidRPr="00FC458B" w:rsidRDefault="002E41FA" w:rsidP="002E41FA">
      <w:pPr>
        <w:pStyle w:val="ListParagraph"/>
        <w:numPr>
          <w:ilvl w:val="0"/>
          <w:numId w:val="32"/>
        </w:numPr>
        <w:spacing w:after="0" w:line="240" w:lineRule="auto"/>
        <w:ind w:right="-8"/>
        <w:jc w:val="both"/>
        <w:rPr>
          <w:rFonts w:ascii="Times New Roman" w:eastAsia="Times New Roman" w:hAnsi="Times New Roman" w:cs="Times New Roman"/>
          <w:b/>
          <w:lang w:val="en-US" w:eastAsia="bg-BG"/>
        </w:rPr>
      </w:pPr>
      <w:r w:rsidRPr="00FC458B">
        <w:rPr>
          <w:rFonts w:ascii="Times New Roman" w:eastAsia="Times New Roman" w:hAnsi="Times New Roman" w:cs="Times New Roman"/>
          <w:lang w:eastAsia="bg-BG"/>
        </w:rPr>
        <w:t>разход</w:t>
      </w:r>
      <w:r w:rsidRPr="00FC458B">
        <w:rPr>
          <w:rFonts w:ascii="Times New Roman" w:eastAsia="Times New Roman" w:hAnsi="Times New Roman" w:cs="Times New Roman"/>
          <w:lang w:val="en-US" w:eastAsia="bg-BG"/>
        </w:rPr>
        <w:t xml:space="preserve"> </w:t>
      </w:r>
      <w:r w:rsidRPr="00FC458B">
        <w:rPr>
          <w:rFonts w:ascii="Times New Roman" w:eastAsia="Times New Roman" w:hAnsi="Times New Roman" w:cs="Times New Roman"/>
          <w:lang w:eastAsia="bg-BG"/>
        </w:rPr>
        <w:t>на гориво за</w:t>
      </w:r>
      <w:r w:rsidRPr="00FC458B">
        <w:rPr>
          <w:rFonts w:ascii="Times New Roman" w:eastAsia="Times New Roman" w:hAnsi="Times New Roman" w:cs="Times New Roman"/>
          <w:lang w:val="en-US" w:eastAsia="bg-BG"/>
        </w:rPr>
        <w:t xml:space="preserve"> </w:t>
      </w:r>
      <w:r w:rsidRPr="00FC458B">
        <w:rPr>
          <w:rFonts w:ascii="Times New Roman" w:eastAsia="Times New Roman" w:hAnsi="Times New Roman" w:cs="Times New Roman"/>
          <w:lang w:eastAsia="bg-BG"/>
        </w:rPr>
        <w:t>Отоплителната инсталация към Инсталацията за отглеждане на птици - бройлери, включваща</w:t>
      </w:r>
      <w:r w:rsidRPr="00FC458B">
        <w:rPr>
          <w:rFonts w:ascii="Times New Roman" w:eastAsia="Times New Roman" w:hAnsi="Times New Roman" w:cs="Times New Roman"/>
          <w:lang w:val="en-US" w:eastAsia="bg-BG"/>
        </w:rPr>
        <w:t xml:space="preserve"> </w:t>
      </w:r>
      <w:r w:rsidRPr="00FC458B">
        <w:rPr>
          <w:rFonts w:ascii="Times New Roman" w:eastAsia="Times New Roman" w:hAnsi="Times New Roman" w:cs="Times New Roman"/>
          <w:lang w:eastAsia="bg-BG"/>
        </w:rPr>
        <w:t xml:space="preserve">90 броя газови брудери </w:t>
      </w:r>
      <w:r w:rsidRPr="00FC458B">
        <w:rPr>
          <w:rFonts w:ascii="Times New Roman" w:eastAsia="Calibri" w:hAnsi="Times New Roman" w:cs="Times New Roman"/>
          <w:lang w:val="en-US"/>
        </w:rPr>
        <w:t>(</w:t>
      </w:r>
      <w:r w:rsidRPr="00FC458B">
        <w:rPr>
          <w:rFonts w:ascii="Times New Roman" w:eastAsia="Calibri" w:hAnsi="Times New Roman" w:cs="Times New Roman"/>
        </w:rPr>
        <w:t>по 15 брудера във всяко хале</w:t>
      </w:r>
      <w:r w:rsidRPr="00FC458B">
        <w:rPr>
          <w:rFonts w:ascii="Times New Roman" w:eastAsia="Calibri" w:hAnsi="Times New Roman" w:cs="Times New Roman"/>
          <w:lang w:val="en-US"/>
        </w:rPr>
        <w:t>)</w:t>
      </w:r>
      <w:r w:rsidRPr="00FC458B">
        <w:rPr>
          <w:rFonts w:ascii="Times New Roman" w:eastAsia="Calibri" w:hAnsi="Times New Roman" w:cs="Times New Roman"/>
        </w:rPr>
        <w:t>, всеки с мощност по 0,012 МW</w:t>
      </w:r>
      <w:r w:rsidRPr="00FC458B">
        <w:rPr>
          <w:rFonts w:ascii="Times New Roman" w:eastAsia="Times New Roman" w:hAnsi="Times New Roman" w:cs="Times New Roman"/>
          <w:lang w:eastAsia="bg-BG"/>
        </w:rPr>
        <w:t>.</w:t>
      </w:r>
    </w:p>
    <w:p w:rsidR="002E41FA" w:rsidRPr="00FC458B" w:rsidRDefault="002E41FA" w:rsidP="002E41FA">
      <w:pPr>
        <w:spacing w:after="0" w:line="240" w:lineRule="auto"/>
        <w:ind w:right="-8"/>
        <w:jc w:val="both"/>
        <w:rPr>
          <w:rFonts w:ascii="Times New Roman" w:eastAsia="Times New Roman" w:hAnsi="Times New Roman" w:cs="Times New Roman"/>
          <w:b/>
          <w:lang w:val="en-US" w:eastAsia="bg-BG"/>
        </w:rPr>
      </w:pPr>
      <w:r w:rsidRPr="00FC458B">
        <w:rPr>
          <w:rFonts w:ascii="Times New Roman" w:eastAsia="Times New Roman" w:hAnsi="Times New Roman" w:cs="Times New Roman"/>
          <w:b/>
          <w:lang w:eastAsia="bg-BG"/>
        </w:rPr>
        <w:t>Условие 8.3.4. Съхранение на спомагателни материали</w:t>
      </w:r>
      <w:r w:rsidRPr="00FC458B">
        <w:rPr>
          <w:rFonts w:ascii="Times New Roman" w:eastAsia="Times New Roman" w:hAnsi="Times New Roman" w:cs="Times New Roman"/>
          <w:lang w:eastAsia="bg-BG"/>
        </w:rPr>
        <w:t xml:space="preserve"> </w:t>
      </w:r>
      <w:r w:rsidRPr="00FC458B">
        <w:rPr>
          <w:rFonts w:ascii="Times New Roman" w:eastAsia="Times New Roman" w:hAnsi="Times New Roman" w:cs="Times New Roman"/>
          <w:b/>
          <w:lang w:eastAsia="bg-BG"/>
        </w:rPr>
        <w:t>и горива</w:t>
      </w:r>
    </w:p>
    <w:p w:rsidR="002E41FA" w:rsidRPr="00FC458B" w:rsidRDefault="002E41FA" w:rsidP="002E41FA">
      <w:pPr>
        <w:spacing w:after="0" w:line="240" w:lineRule="auto"/>
        <w:jc w:val="both"/>
        <w:rPr>
          <w:rFonts w:ascii="Times New Roman" w:eastAsia="Times New Roman" w:hAnsi="Times New Roman" w:cs="Times New Roman"/>
          <w:lang w:eastAsia="pl-PL"/>
        </w:rPr>
      </w:pPr>
      <w:r w:rsidRPr="00FC458B">
        <w:rPr>
          <w:rFonts w:ascii="Times New Roman" w:eastAsia="Times New Roman" w:hAnsi="Times New Roman" w:cs="Times New Roman"/>
          <w:b/>
          <w:lang w:eastAsia="pl-PL"/>
        </w:rPr>
        <w:t xml:space="preserve">Условие 8.3.4.1. </w:t>
      </w:r>
      <w:r w:rsidRPr="00FC458B">
        <w:rPr>
          <w:rFonts w:ascii="Times New Roman" w:eastAsia="Times New Roman" w:hAnsi="Times New Roman" w:cs="Times New Roman"/>
          <w:lang w:eastAsia="pl-PL"/>
        </w:rPr>
        <w:t>Всички химични вещества и смеси, класифицирани в една или повече категории на опасност, съгласно Регламент (ЕО) № 1272/2008 относно класифицирането, етикетирането и опаковането на вещества и смеси, изменен с последващи изменения и поправки, да бъдат опаковани, етикетирани и снабдени с информационни листове за безопасност. Информационните листове за безопасност да отговарят на изискванията на Приложение II към Регламент (ЕО) 1907/2006 относно регистрацията, оценката, разрешаването и ограничаването на химикали (REACH), изменен с последващи изменения и поправки.</w:t>
      </w:r>
    </w:p>
    <w:p w:rsidR="002E41FA" w:rsidRPr="00FC458B" w:rsidRDefault="002E41FA" w:rsidP="002E41FA">
      <w:pPr>
        <w:spacing w:after="0" w:line="240" w:lineRule="auto"/>
        <w:jc w:val="both"/>
        <w:rPr>
          <w:rFonts w:ascii="Times New Roman" w:eastAsia="Times New Roman" w:hAnsi="Times New Roman" w:cs="Times New Roman"/>
          <w:lang w:eastAsia="pl-PL"/>
        </w:rPr>
      </w:pPr>
      <w:r w:rsidRPr="00FC458B">
        <w:rPr>
          <w:rFonts w:ascii="Times New Roman" w:eastAsia="Times New Roman" w:hAnsi="Times New Roman" w:cs="Times New Roman"/>
          <w:b/>
          <w:lang w:eastAsia="pl-PL"/>
        </w:rPr>
        <w:t>Условие 8.3.4.1.1.</w:t>
      </w:r>
      <w:r w:rsidRPr="00FC458B">
        <w:rPr>
          <w:rFonts w:ascii="Times New Roman" w:eastAsia="Times New Roman" w:hAnsi="Times New Roman" w:cs="Times New Roman"/>
          <w:lang w:eastAsia="pl-PL"/>
        </w:rPr>
        <w:t xml:space="preserve"> Притежателят на настоящото разрешително да съхранява на площадката и да представя при поискване на РИОСВ копия от информационните листове за безопасност на използваните опасни химични вещества и смеси, като спомагателни материали и горива.</w:t>
      </w:r>
    </w:p>
    <w:p w:rsidR="002E41FA" w:rsidRPr="00FC458B" w:rsidRDefault="002E41FA" w:rsidP="002E41FA">
      <w:pPr>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8.3.4.1.2. </w:t>
      </w:r>
      <w:r w:rsidRPr="00FC458B">
        <w:rPr>
          <w:rFonts w:ascii="Times New Roman" w:eastAsia="Times New Roman" w:hAnsi="Times New Roman" w:cs="Times New Roman"/>
          <w:lang w:eastAsia="bg-BG"/>
        </w:rPr>
        <w:t>Съхранението на химични вещества и смеси трябва да отговаря на условията за съхранение, посочени в информационните листове за безопасност и Наредбата за реда и начина за съхранение на опасни химични вещества и смеси.</w:t>
      </w:r>
    </w:p>
    <w:p w:rsidR="002E41FA" w:rsidRPr="00FC458B" w:rsidRDefault="002E41FA" w:rsidP="002E41FA">
      <w:pPr>
        <w:tabs>
          <w:tab w:val="left" w:pos="1080"/>
        </w:tabs>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8.3.4.2. </w:t>
      </w:r>
      <w:r w:rsidRPr="00FC458B">
        <w:rPr>
          <w:rFonts w:ascii="Times New Roman" w:eastAsia="Times New Roman" w:hAnsi="Times New Roman" w:cs="Times New Roman"/>
          <w:lang w:eastAsia="bg-BG"/>
        </w:rPr>
        <w:t>Притежателят на настоящото разрешително да представи в срок до един месец, от датата на влизане в сила на настоящото комплексно разрешително, в РИОСВ актуален план на площадката, в който са означени местата за съхранение на всички опасни химични вещества и смеси, използвани като спомагателни материали и горива.</w:t>
      </w:r>
    </w:p>
    <w:p w:rsidR="002E41FA" w:rsidRPr="00FC458B" w:rsidRDefault="002E41FA" w:rsidP="002E41FA">
      <w:pPr>
        <w:autoSpaceDE w:val="0"/>
        <w:autoSpaceDN w:val="0"/>
        <w:adjustRightInd w:val="0"/>
        <w:spacing w:after="0" w:line="240" w:lineRule="auto"/>
        <w:jc w:val="both"/>
        <w:rPr>
          <w:rFonts w:ascii="Times New Roman" w:eastAsia="Times New Roman" w:hAnsi="Times New Roman" w:cs="Times New Roman"/>
          <w:noProof/>
          <w:lang w:eastAsia="pl-PL"/>
        </w:rPr>
      </w:pPr>
      <w:r w:rsidRPr="00FC458B">
        <w:rPr>
          <w:rFonts w:ascii="Times New Roman" w:eastAsia="Times New Roman" w:hAnsi="Times New Roman" w:cs="Times New Roman"/>
          <w:b/>
          <w:noProof/>
          <w:lang w:eastAsia="pl-PL"/>
        </w:rPr>
        <w:t xml:space="preserve">Условие 8.3.4.3. </w:t>
      </w:r>
      <w:r w:rsidRPr="00FC458B">
        <w:rPr>
          <w:rFonts w:ascii="Times New Roman" w:eastAsia="Times New Roman" w:hAnsi="Times New Roman" w:cs="Times New Roman"/>
          <w:noProof/>
          <w:lang w:eastAsia="pl-PL"/>
        </w:rPr>
        <w:t>При планирана промяна на място за съхранение на опасни спомагателни материали и горива, притежателят на настоящото разрешително да представи в РИОСВ актуализация на план на площадката с означени на него места за съхранение на опасни вещества, в срок един месец преди осъществяване на промяната.</w:t>
      </w:r>
    </w:p>
    <w:p w:rsidR="002E41FA" w:rsidRPr="00FC458B" w:rsidRDefault="002E41FA" w:rsidP="002E41FA">
      <w:pPr>
        <w:spacing w:after="0" w:line="240" w:lineRule="auto"/>
        <w:jc w:val="both"/>
        <w:rPr>
          <w:rFonts w:ascii="Times New Roman" w:eastAsia="Times New Roman" w:hAnsi="Times New Roman" w:cs="Times New Roman"/>
          <w:b/>
          <w:bCs/>
          <w:noProof/>
          <w:lang w:eastAsia="pl-PL"/>
        </w:rPr>
      </w:pPr>
      <w:r w:rsidRPr="00FC458B">
        <w:rPr>
          <w:rFonts w:ascii="Times New Roman" w:eastAsia="Times New Roman" w:hAnsi="Times New Roman" w:cs="Times New Roman"/>
          <w:b/>
          <w:bCs/>
          <w:noProof/>
          <w:lang w:eastAsia="pl-PL"/>
        </w:rPr>
        <w:t>Условие 8.3.5. Документиране</w:t>
      </w:r>
    </w:p>
    <w:p w:rsidR="002E41FA" w:rsidRPr="00FC458B" w:rsidRDefault="002E41FA" w:rsidP="002E41FA">
      <w:pPr>
        <w:spacing w:after="0" w:line="240" w:lineRule="auto"/>
        <w:jc w:val="both"/>
        <w:rPr>
          <w:rFonts w:ascii="Times New Roman" w:eastAsia="Times New Roman" w:hAnsi="Times New Roman" w:cs="Times New Roman"/>
          <w:b/>
          <w:bCs/>
          <w:noProof/>
          <w:lang w:eastAsia="pl-PL"/>
        </w:rPr>
      </w:pPr>
      <w:r w:rsidRPr="00FC458B">
        <w:rPr>
          <w:rFonts w:ascii="Times New Roman" w:eastAsia="Times New Roman" w:hAnsi="Times New Roman" w:cs="Times New Roman"/>
          <w:b/>
          <w:bCs/>
          <w:noProof/>
          <w:lang w:eastAsia="pl-PL"/>
        </w:rPr>
        <w:t xml:space="preserve">Условие 8.3.5.1. </w:t>
      </w:r>
      <w:r w:rsidRPr="00FC458B">
        <w:rPr>
          <w:rFonts w:ascii="Times New Roman" w:eastAsia="Times New Roman" w:hAnsi="Times New Roman" w:cs="Times New Roman"/>
          <w:bCs/>
          <w:noProof/>
          <w:lang w:eastAsia="pl-PL"/>
        </w:rPr>
        <w:t>Притежателят на настоящото разрешително да документира резултатите от извършените проверки на съответствието на съоръженията, складовете и площадките за съхранение на спомагателни материали и горива с 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w:t>
      </w:r>
    </w:p>
    <w:p w:rsidR="002E41FA" w:rsidRPr="00FC458B" w:rsidRDefault="002E41FA" w:rsidP="002E41FA">
      <w:pPr>
        <w:spacing w:after="0" w:line="240" w:lineRule="auto"/>
        <w:jc w:val="both"/>
        <w:rPr>
          <w:rFonts w:ascii="Times New Roman" w:eastAsia="Times New Roman" w:hAnsi="Times New Roman" w:cs="Times New Roman"/>
          <w:b/>
          <w:bCs/>
          <w:noProof/>
          <w:lang w:eastAsia="pl-PL"/>
        </w:rPr>
      </w:pPr>
      <w:r w:rsidRPr="00FC458B">
        <w:rPr>
          <w:rFonts w:ascii="Times New Roman" w:eastAsia="Times New Roman" w:hAnsi="Times New Roman" w:cs="Times New Roman"/>
          <w:b/>
          <w:bCs/>
          <w:noProof/>
          <w:lang w:eastAsia="pl-PL"/>
        </w:rPr>
        <w:t>Условие 8.3.6. Докладване</w:t>
      </w:r>
    </w:p>
    <w:p w:rsidR="002E41FA" w:rsidRPr="00FC458B" w:rsidRDefault="002E41FA" w:rsidP="002E41FA">
      <w:pPr>
        <w:spacing w:after="0" w:line="240" w:lineRule="auto"/>
        <w:jc w:val="both"/>
        <w:rPr>
          <w:rFonts w:ascii="Times New Roman" w:eastAsia="Times New Roman" w:hAnsi="Times New Roman" w:cs="Times New Roman"/>
          <w:bCs/>
          <w:noProof/>
          <w:lang w:eastAsia="pl-PL"/>
        </w:rPr>
      </w:pPr>
      <w:r w:rsidRPr="00FC458B">
        <w:rPr>
          <w:rFonts w:ascii="Times New Roman" w:eastAsia="Times New Roman" w:hAnsi="Times New Roman" w:cs="Times New Roman"/>
          <w:b/>
          <w:bCs/>
          <w:noProof/>
          <w:lang w:eastAsia="pl-PL"/>
        </w:rPr>
        <w:lastRenderedPageBreak/>
        <w:t xml:space="preserve">Условие 8.3.6.1. </w:t>
      </w:r>
      <w:r w:rsidRPr="00FC458B">
        <w:rPr>
          <w:rFonts w:ascii="Times New Roman" w:eastAsia="Times New Roman" w:hAnsi="Times New Roman" w:cs="Times New Roman"/>
          <w:bCs/>
          <w:noProof/>
          <w:lang w:eastAsia="pl-PL"/>
        </w:rPr>
        <w:t>Притежателят на настоящото разрешително да докладва като част от ГДОС резултатите от извършените проверки на съответствието на съоръженията, складовете и площадките за съхранение на спомагателни материали и горива с 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w:t>
      </w:r>
    </w:p>
    <w:p w:rsidR="005B6F89" w:rsidRPr="00FC458B" w:rsidRDefault="005B6F89" w:rsidP="005B6F89">
      <w:pPr>
        <w:tabs>
          <w:tab w:val="left" w:pos="1080"/>
        </w:tabs>
        <w:overflowPunct w:val="0"/>
        <w:autoSpaceDE w:val="0"/>
        <w:autoSpaceDN w:val="0"/>
        <w:adjustRightInd w:val="0"/>
        <w:spacing w:after="0" w:line="240" w:lineRule="auto"/>
        <w:jc w:val="both"/>
        <w:rPr>
          <w:rFonts w:ascii="Times New Roman" w:eastAsia="Times New Roman" w:hAnsi="Times New Roman" w:cs="Times New Roman"/>
          <w:lang w:eastAsia="bg-BG"/>
        </w:rPr>
      </w:pPr>
    </w:p>
    <w:p w:rsidR="008014D9" w:rsidRPr="00FC458B" w:rsidRDefault="008014D9" w:rsidP="008014D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bCs/>
          <w:kern w:val="32"/>
        </w:rPr>
      </w:pPr>
      <w:r w:rsidRPr="00FC458B">
        <w:rPr>
          <w:rFonts w:ascii="Times New Roman" w:eastAsia="Times New Roman" w:hAnsi="Times New Roman" w:cs="Times New Roman"/>
          <w:b/>
          <w:bCs/>
          <w:kern w:val="32"/>
        </w:rPr>
        <w:t>Условие № 9. Емисии в атмосферата</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FC458B">
        <w:rPr>
          <w:rFonts w:ascii="Times New Roman" w:eastAsia="Times New Roman" w:hAnsi="Times New Roman" w:cs="Times New Roman"/>
          <w:b/>
        </w:rPr>
        <w:t>Условие 9.2.</w:t>
      </w:r>
      <w:r w:rsidRPr="00FC458B">
        <w:rPr>
          <w:rFonts w:ascii="Times New Roman" w:eastAsia="Times New Roman" w:hAnsi="Times New Roman" w:cs="Times New Roman"/>
        </w:rPr>
        <w:t xml:space="preserve"> </w:t>
      </w:r>
      <w:r w:rsidRPr="00FC458B">
        <w:rPr>
          <w:rFonts w:ascii="Times New Roman" w:eastAsia="Times New Roman" w:hAnsi="Times New Roman" w:cs="Times New Roman"/>
          <w:b/>
        </w:rPr>
        <w:t>Емисии от точкови източници</w:t>
      </w:r>
    </w:p>
    <w:p w:rsidR="008014D9" w:rsidRPr="00FC458B" w:rsidRDefault="008014D9" w:rsidP="008014D9">
      <w:pPr>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bCs/>
          <w:lang w:eastAsia="bg-BG"/>
        </w:rPr>
        <w:t>Условие 9.2.1.</w:t>
      </w:r>
      <w:r w:rsidRPr="00FC458B">
        <w:rPr>
          <w:rFonts w:ascii="Times New Roman" w:eastAsia="Times New Roman" w:hAnsi="Times New Roman" w:cs="Times New Roman"/>
          <w:lang w:eastAsia="bg-BG"/>
        </w:rPr>
        <w:t xml:space="preserve"> Дебитът на технологичните и вентилационни газове от всички организирани източници, посочени в </w:t>
      </w:r>
      <w:r w:rsidRPr="00FC458B">
        <w:rPr>
          <w:rFonts w:ascii="Times New Roman" w:eastAsia="Times New Roman" w:hAnsi="Times New Roman" w:cs="Times New Roman"/>
          <w:b/>
          <w:lang w:eastAsia="bg-BG"/>
        </w:rPr>
        <w:t>Условие 9.</w:t>
      </w:r>
      <w:r w:rsidRPr="00FC458B">
        <w:rPr>
          <w:rFonts w:ascii="Times New Roman" w:eastAsia="Times New Roman" w:hAnsi="Times New Roman" w:cs="Times New Roman"/>
          <w:b/>
          <w:lang w:val="ru-RU" w:eastAsia="bg-BG"/>
        </w:rPr>
        <w:t>2</w:t>
      </w:r>
      <w:r w:rsidRPr="00FC458B">
        <w:rPr>
          <w:rFonts w:ascii="Times New Roman" w:eastAsia="Times New Roman" w:hAnsi="Times New Roman" w:cs="Times New Roman"/>
          <w:b/>
          <w:lang w:eastAsia="bg-BG"/>
        </w:rPr>
        <w:t>.2.</w:t>
      </w:r>
      <w:r w:rsidRPr="00FC458B">
        <w:rPr>
          <w:rFonts w:ascii="Times New Roman" w:eastAsia="Times New Roman" w:hAnsi="Times New Roman" w:cs="Times New Roman"/>
          <w:lang w:eastAsia="bg-BG"/>
        </w:rPr>
        <w:t xml:space="preserve">, не трябва да превишава определените в </w:t>
      </w:r>
      <w:r w:rsidRPr="00FC458B">
        <w:rPr>
          <w:rFonts w:ascii="Times New Roman" w:eastAsia="Times New Roman" w:hAnsi="Times New Roman" w:cs="Times New Roman"/>
          <w:b/>
          <w:lang w:eastAsia="bg-BG"/>
        </w:rPr>
        <w:t>Таблица 9.2.2.</w:t>
      </w:r>
      <w:r w:rsidRPr="00FC458B">
        <w:rPr>
          <w:rFonts w:ascii="Times New Roman" w:eastAsia="Times New Roman" w:hAnsi="Times New Roman" w:cs="Times New Roman"/>
          <w:lang w:eastAsia="bg-BG"/>
        </w:rPr>
        <w:t xml:space="preserve"> стойности. </w:t>
      </w:r>
    </w:p>
    <w:p w:rsidR="008014D9" w:rsidRPr="00FC458B" w:rsidRDefault="008014D9" w:rsidP="00134BCE">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FC458B">
        <w:rPr>
          <w:rFonts w:ascii="Times New Roman" w:eastAsia="Times New Roman" w:hAnsi="Times New Roman" w:cs="Times New Roman"/>
          <w:lang w:eastAsia="zh-CN"/>
        </w:rPr>
        <w:t xml:space="preserve">Не се допуска наличие или експлоатация на други организирани източници на емисии и </w:t>
      </w:r>
      <w:r w:rsidRPr="00FC458B">
        <w:rPr>
          <w:rFonts w:ascii="Times New Roman" w:eastAsia="Times New Roman" w:hAnsi="Times New Roman" w:cs="Times New Roman"/>
          <w:lang w:eastAsia="ar-SA"/>
        </w:rPr>
        <w:t>изпускащи устройства</w:t>
      </w:r>
      <w:r w:rsidRPr="00FC458B">
        <w:rPr>
          <w:rFonts w:ascii="Times New Roman" w:eastAsia="Times New Roman" w:hAnsi="Times New Roman" w:cs="Times New Roman"/>
          <w:lang w:eastAsia="zh-CN"/>
        </w:rPr>
        <w:t xml:space="preserve"> в атмосферния въздух, освен описаните в </w:t>
      </w:r>
      <w:r w:rsidRPr="00FC458B">
        <w:rPr>
          <w:rFonts w:ascii="Times New Roman" w:eastAsia="Times New Roman" w:hAnsi="Times New Roman" w:cs="Times New Roman"/>
          <w:b/>
          <w:lang w:eastAsia="zh-CN"/>
        </w:rPr>
        <w:t>Таблица 9.2.2.</w:t>
      </w:r>
      <w:r w:rsidRPr="00FC458B">
        <w:rPr>
          <w:rFonts w:ascii="Times New Roman" w:eastAsia="Times New Roman" w:hAnsi="Times New Roman" w:cs="Times New Roman"/>
          <w:lang w:eastAsia="zh-CN"/>
        </w:rPr>
        <w:t xml:space="preserve"> към </w:t>
      </w:r>
      <w:r w:rsidRPr="00FC458B">
        <w:rPr>
          <w:rFonts w:ascii="Times New Roman" w:eastAsia="Times New Roman" w:hAnsi="Times New Roman" w:cs="Times New Roman"/>
          <w:b/>
          <w:lang w:eastAsia="zh-CN"/>
        </w:rPr>
        <w:t>Условие 9.2.2</w:t>
      </w:r>
      <w:r w:rsidRPr="00FC458B">
        <w:rPr>
          <w:rFonts w:ascii="Times New Roman" w:eastAsia="Times New Roman" w:hAnsi="Times New Roman" w:cs="Times New Roman"/>
          <w:lang w:eastAsia="zh-CN"/>
        </w:rPr>
        <w:t xml:space="preserve"> и означени на Генплан на площадката </w:t>
      </w:r>
      <w:r w:rsidR="00F576DE" w:rsidRPr="00FC458B">
        <w:rPr>
          <w:rFonts w:ascii="Times New Roman" w:eastAsia="Times New Roman" w:hAnsi="Times New Roman" w:cs="Times New Roman"/>
          <w:lang w:eastAsia="zh-CN"/>
        </w:rPr>
        <w:t>на</w:t>
      </w:r>
      <w:r w:rsidRPr="00FC458B">
        <w:rPr>
          <w:rFonts w:ascii="Times New Roman" w:eastAsia="Times New Roman" w:hAnsi="Times New Roman" w:cs="Times New Roman"/>
          <w:lang w:eastAsia="zh-CN"/>
        </w:rPr>
        <w:t xml:space="preserve"> </w:t>
      </w:r>
      <w:r w:rsidR="003A66D8" w:rsidRPr="00FC458B">
        <w:rPr>
          <w:rFonts w:ascii="Times New Roman" w:eastAsia="Times New Roman" w:hAnsi="Times New Roman" w:cs="Times New Roman"/>
          <w:b/>
          <w:lang w:eastAsia="zh-CN"/>
        </w:rPr>
        <w:t>КАРТА № 6</w:t>
      </w:r>
      <w:r w:rsidR="009E2DF6" w:rsidRPr="00FC458B">
        <w:rPr>
          <w:rFonts w:ascii="Times New Roman" w:eastAsia="Times New Roman" w:hAnsi="Times New Roman" w:cs="Times New Roman"/>
          <w:b/>
          <w:lang w:eastAsia="zh-CN"/>
        </w:rPr>
        <w:t xml:space="preserve"> </w:t>
      </w:r>
      <w:r w:rsidR="009E2DF6" w:rsidRPr="00FC458B">
        <w:rPr>
          <w:rFonts w:ascii="Times New Roman" w:eastAsia="Times New Roman" w:hAnsi="Times New Roman" w:cs="Times New Roman"/>
          <w:lang w:eastAsia="zh-CN"/>
        </w:rPr>
        <w:t>от Графични приложения</w:t>
      </w:r>
      <w:r w:rsidRPr="00FC458B">
        <w:rPr>
          <w:rFonts w:ascii="Times New Roman" w:eastAsia="Times New Roman" w:hAnsi="Times New Roman" w:cs="Times New Roman"/>
          <w:lang w:val="en-US" w:eastAsia="zh-CN"/>
        </w:rPr>
        <w:t xml:space="preserve"> </w:t>
      </w:r>
      <w:r w:rsidR="0074065B" w:rsidRPr="00FC458B">
        <w:rPr>
          <w:rFonts w:ascii="Times New Roman" w:eastAsia="Times New Roman" w:hAnsi="Times New Roman" w:cs="Times New Roman"/>
          <w:lang w:eastAsia="zh-CN"/>
        </w:rPr>
        <w:t>към</w:t>
      </w:r>
      <w:r w:rsidRPr="00FC458B">
        <w:rPr>
          <w:rFonts w:ascii="Times New Roman" w:eastAsia="Times New Roman" w:hAnsi="Times New Roman" w:cs="Times New Roman"/>
          <w:lang w:eastAsia="zh-CN"/>
        </w:rPr>
        <w:t xml:space="preserve"> Заявлението.</w:t>
      </w:r>
    </w:p>
    <w:p w:rsidR="00C57B6C" w:rsidRPr="00FC458B" w:rsidRDefault="008014D9" w:rsidP="00375ED0">
      <w:pPr>
        <w:spacing w:before="80" w:after="0" w:line="240" w:lineRule="auto"/>
        <w:jc w:val="both"/>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9.2.2.</w:t>
      </w:r>
      <w:r w:rsidRPr="00FC458B">
        <w:rPr>
          <w:rFonts w:ascii="Times New Roman" w:eastAsia="Times New Roman" w:hAnsi="Times New Roman" w:cs="Times New Roman"/>
          <w:lang w:eastAsia="bg-BG"/>
        </w:rPr>
        <w:t xml:space="preserve"> </w:t>
      </w:r>
      <w:r w:rsidRPr="00FC458B">
        <w:rPr>
          <w:rFonts w:ascii="Times New Roman" w:eastAsia="Times New Roman" w:hAnsi="Times New Roman" w:cs="Times New Roman"/>
          <w:b/>
          <w:lang w:eastAsia="bg-BG"/>
        </w:rPr>
        <w:t xml:space="preserve">Инсталация за интензивно отглеждане на птици – </w:t>
      </w:r>
      <w:r w:rsidR="00EF3BBF" w:rsidRPr="00FC458B">
        <w:rPr>
          <w:rFonts w:ascii="Times New Roman" w:eastAsia="Times New Roman" w:hAnsi="Times New Roman" w:cs="Times New Roman"/>
          <w:b/>
          <w:lang w:eastAsia="bg-BG"/>
        </w:rPr>
        <w:t>бройлери</w:t>
      </w:r>
    </w:p>
    <w:p w:rsidR="00786B47" w:rsidRPr="00FC458B" w:rsidRDefault="00C57B6C" w:rsidP="00C57B6C">
      <w:pPr>
        <w:numPr>
          <w:ilvl w:val="12"/>
          <w:numId w:val="0"/>
        </w:numPr>
        <w:tabs>
          <w:tab w:val="left" w:pos="1134"/>
        </w:tabs>
        <w:autoSpaceDN w:val="0"/>
        <w:spacing w:after="0" w:line="240" w:lineRule="auto"/>
        <w:ind w:right="-8"/>
        <w:jc w:val="right"/>
        <w:outlineLvl w:val="0"/>
        <w:rPr>
          <w:rFonts w:ascii="Times New Roman" w:eastAsia="Times New Roman" w:hAnsi="Times New Roman" w:cs="Times New Roman"/>
          <w:b/>
          <w:bCs/>
          <w:highlight w:val="yellow"/>
        </w:rPr>
      </w:pPr>
      <w:r w:rsidRPr="00FC458B">
        <w:rPr>
          <w:rFonts w:ascii="Times New Roman" w:eastAsia="Times New Roman" w:hAnsi="Times New Roman" w:cs="Times New Roman"/>
          <w:b/>
        </w:rPr>
        <w:t>Таблица 9.2.2.</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1749"/>
        <w:gridCol w:w="1859"/>
        <w:gridCol w:w="2422"/>
        <w:gridCol w:w="2250"/>
      </w:tblGrid>
      <w:tr w:rsidR="00FC458B" w:rsidRPr="00FC458B" w:rsidTr="00231C6A">
        <w:trPr>
          <w:trHeight w:val="893"/>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rsidR="00786B47" w:rsidRPr="00FC458B"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Изпускащо устройство</w:t>
            </w:r>
          </w:p>
          <w:p w:rsidR="00786B47" w:rsidRPr="00FC458B"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пореден №</w:t>
            </w:r>
          </w:p>
        </w:tc>
        <w:tc>
          <w:tcPr>
            <w:tcW w:w="1749" w:type="dxa"/>
            <w:tcBorders>
              <w:top w:val="single" w:sz="4" w:space="0" w:color="auto"/>
              <w:left w:val="single" w:sz="4" w:space="0" w:color="auto"/>
              <w:bottom w:val="single" w:sz="4" w:space="0" w:color="auto"/>
              <w:right w:val="single" w:sz="4" w:space="0" w:color="auto"/>
            </w:tcBorders>
            <w:vAlign w:val="center"/>
            <w:hideMark/>
          </w:tcPr>
          <w:p w:rsidR="00786B47" w:rsidRPr="00FC458B"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Източник на отпадъчни газове</w:t>
            </w:r>
          </w:p>
        </w:tc>
        <w:tc>
          <w:tcPr>
            <w:tcW w:w="1859" w:type="dxa"/>
            <w:tcBorders>
              <w:top w:val="single" w:sz="4" w:space="0" w:color="auto"/>
              <w:left w:val="single" w:sz="4" w:space="0" w:color="auto"/>
              <w:bottom w:val="single" w:sz="4" w:space="0" w:color="auto"/>
              <w:right w:val="single" w:sz="4" w:space="0" w:color="auto"/>
            </w:tcBorders>
            <w:vAlign w:val="center"/>
            <w:hideMark/>
          </w:tcPr>
          <w:p w:rsidR="00786B47" w:rsidRPr="00FC458B"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FC458B">
              <w:rPr>
                <w:rFonts w:ascii="Times New Roman" w:eastAsia="Times New Roman" w:hAnsi="Times New Roman" w:cs="Times New Roman"/>
                <w:b/>
                <w:lang w:eastAsia="bg-BG"/>
              </w:rPr>
              <w:t>Пречиствателно съоръжение</w:t>
            </w:r>
          </w:p>
        </w:tc>
        <w:tc>
          <w:tcPr>
            <w:tcW w:w="2422" w:type="dxa"/>
            <w:tcBorders>
              <w:top w:val="single" w:sz="4" w:space="0" w:color="auto"/>
              <w:left w:val="single" w:sz="4" w:space="0" w:color="auto"/>
              <w:bottom w:val="single" w:sz="4" w:space="0" w:color="auto"/>
              <w:right w:val="single" w:sz="4" w:space="0" w:color="auto"/>
            </w:tcBorders>
            <w:vAlign w:val="center"/>
            <w:hideMark/>
          </w:tcPr>
          <w:p w:rsidR="00786B47" w:rsidRPr="00FC458B" w:rsidRDefault="00786B47" w:rsidP="00E74201">
            <w:pPr>
              <w:overflowPunct w:val="0"/>
              <w:autoSpaceDE w:val="0"/>
              <w:autoSpaceDN w:val="0"/>
              <w:adjustRightInd w:val="0"/>
              <w:spacing w:after="0" w:line="240" w:lineRule="auto"/>
              <w:ind w:left="121"/>
              <w:jc w:val="center"/>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Максимален дебит на газовете</w:t>
            </w:r>
          </w:p>
          <w:p w:rsidR="00786B47" w:rsidRPr="00FC458B" w:rsidRDefault="00786B47" w:rsidP="00E74201">
            <w:pPr>
              <w:overflowPunct w:val="0"/>
              <w:autoSpaceDE w:val="0"/>
              <w:autoSpaceDN w:val="0"/>
              <w:adjustRightInd w:val="0"/>
              <w:spacing w:after="0" w:line="240" w:lineRule="auto"/>
              <w:ind w:left="121"/>
              <w:jc w:val="center"/>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w:t>
            </w:r>
            <w:r w:rsidRPr="00FC458B">
              <w:rPr>
                <w:rFonts w:ascii="Times New Roman" w:eastAsia="Times New Roman" w:hAnsi="Times New Roman" w:cs="Times New Roman"/>
                <w:b/>
                <w:lang w:val="en-US" w:eastAsia="bg-BG"/>
              </w:rPr>
              <w:t>N</w:t>
            </w:r>
            <w:r w:rsidRPr="00FC458B">
              <w:rPr>
                <w:rFonts w:ascii="Times New Roman" w:eastAsia="Times New Roman" w:hAnsi="Times New Roman" w:cs="Times New Roman"/>
                <w:b/>
                <w:lang w:eastAsia="bg-BG"/>
              </w:rPr>
              <w:t>m</w:t>
            </w:r>
            <w:r w:rsidRPr="00FC458B">
              <w:rPr>
                <w:rFonts w:ascii="Times New Roman" w:eastAsia="Times New Roman" w:hAnsi="Times New Roman" w:cs="Times New Roman"/>
                <w:b/>
                <w:vertAlign w:val="superscript"/>
                <w:lang w:eastAsia="bg-BG"/>
              </w:rPr>
              <w:t>3</w:t>
            </w:r>
            <w:r w:rsidRPr="00FC458B">
              <w:rPr>
                <w:rFonts w:ascii="Times New Roman" w:eastAsia="Times New Roman" w:hAnsi="Times New Roman" w:cs="Times New Roman"/>
                <w:b/>
                <w:lang w:eastAsia="bg-BG"/>
              </w:rPr>
              <w:t>/h)</w:t>
            </w:r>
          </w:p>
        </w:tc>
        <w:tc>
          <w:tcPr>
            <w:tcW w:w="2250" w:type="dxa"/>
            <w:tcBorders>
              <w:top w:val="single" w:sz="4" w:space="0" w:color="auto"/>
              <w:left w:val="single" w:sz="4" w:space="0" w:color="auto"/>
              <w:bottom w:val="single" w:sz="4" w:space="0" w:color="auto"/>
              <w:right w:val="single" w:sz="4" w:space="0" w:color="auto"/>
            </w:tcBorders>
            <w:vAlign w:val="center"/>
            <w:hideMark/>
          </w:tcPr>
          <w:p w:rsidR="00786B47" w:rsidRPr="00FC458B"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Височина на изпускащото устройство</w:t>
            </w:r>
          </w:p>
          <w:p w:rsidR="00786B47" w:rsidRPr="00FC458B"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w:t>
            </w:r>
            <w:r w:rsidRPr="00FC458B">
              <w:rPr>
                <w:rFonts w:ascii="Times New Roman" w:eastAsia="Times New Roman" w:hAnsi="Times New Roman" w:cs="Times New Roman"/>
                <w:b/>
                <w:lang w:val="en-US" w:eastAsia="bg-BG"/>
              </w:rPr>
              <w:t>m</w:t>
            </w:r>
            <w:r w:rsidRPr="00FC458B">
              <w:rPr>
                <w:rFonts w:ascii="Times New Roman" w:eastAsia="Times New Roman" w:hAnsi="Times New Roman" w:cs="Times New Roman"/>
                <w:b/>
                <w:lang w:eastAsia="bg-BG"/>
              </w:rPr>
              <w:t>)</w:t>
            </w:r>
          </w:p>
        </w:tc>
      </w:tr>
      <w:tr w:rsidR="00FC458B" w:rsidRPr="00FC458B" w:rsidTr="00EF3BBF">
        <w:trPr>
          <w:trHeight w:val="349"/>
          <w:jc w:val="center"/>
        </w:trPr>
        <w:tc>
          <w:tcPr>
            <w:tcW w:w="1345" w:type="dxa"/>
            <w:tcBorders>
              <w:top w:val="single" w:sz="4" w:space="0" w:color="auto"/>
              <w:left w:val="single" w:sz="4" w:space="0" w:color="auto"/>
              <w:right w:val="single" w:sz="4" w:space="0" w:color="auto"/>
            </w:tcBorders>
            <w:vAlign w:val="center"/>
            <w:hideMark/>
          </w:tcPr>
          <w:p w:rsidR="00231C6A" w:rsidRPr="00FC458B" w:rsidRDefault="00231C6A" w:rsidP="0034215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ВС № 10</w:t>
            </w:r>
          </w:p>
        </w:tc>
        <w:tc>
          <w:tcPr>
            <w:tcW w:w="1749" w:type="dxa"/>
            <w:tcBorders>
              <w:top w:val="single" w:sz="4" w:space="0" w:color="auto"/>
              <w:left w:val="single" w:sz="4" w:space="0" w:color="auto"/>
              <w:right w:val="single" w:sz="4" w:space="0" w:color="auto"/>
            </w:tcBorders>
            <w:vAlign w:val="center"/>
            <w:hideMark/>
          </w:tcPr>
          <w:p w:rsidR="00231C6A" w:rsidRPr="00FC458B" w:rsidRDefault="00231C6A"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FC458B">
              <w:rPr>
                <w:rFonts w:ascii="Times New Roman" w:eastAsia="Times New Roman" w:hAnsi="Times New Roman" w:cs="Times New Roman"/>
                <w:snapToGrid w:val="0"/>
                <w:lang w:eastAsia="bg-BG"/>
              </w:rPr>
              <w:t>Производствено хале № 10</w:t>
            </w:r>
          </w:p>
        </w:tc>
        <w:tc>
          <w:tcPr>
            <w:tcW w:w="1859" w:type="dxa"/>
            <w:tcBorders>
              <w:top w:val="single" w:sz="4" w:space="0" w:color="auto"/>
              <w:left w:val="single" w:sz="4" w:space="0" w:color="auto"/>
              <w:right w:val="single" w:sz="4" w:space="0" w:color="auto"/>
            </w:tcBorders>
            <w:vAlign w:val="center"/>
            <w:hideMark/>
          </w:tcPr>
          <w:p w:rsidR="00231C6A" w:rsidRPr="00FC458B" w:rsidRDefault="00231C6A"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r w:rsidRPr="00FC458B">
              <w:rPr>
                <w:rFonts w:ascii="Times New Roman" w:eastAsia="Times New Roman" w:hAnsi="Times New Roman" w:cs="Times New Roman"/>
                <w:lang w:val="en-US" w:eastAsia="bg-BG"/>
              </w:rPr>
              <w:t>-</w:t>
            </w:r>
          </w:p>
        </w:tc>
        <w:tc>
          <w:tcPr>
            <w:tcW w:w="2422" w:type="dxa"/>
            <w:tcBorders>
              <w:top w:val="single" w:sz="4" w:space="0" w:color="auto"/>
              <w:left w:val="single" w:sz="4" w:space="0" w:color="auto"/>
              <w:right w:val="single" w:sz="4" w:space="0" w:color="auto"/>
            </w:tcBorders>
            <w:vAlign w:val="center"/>
            <w:hideMark/>
          </w:tcPr>
          <w:p w:rsidR="00EF3BBF" w:rsidRPr="00FC458B" w:rsidRDefault="00EF3BBF" w:rsidP="00305A34">
            <w:pPr>
              <w:overflowPunct w:val="0"/>
              <w:autoSpaceDE w:val="0"/>
              <w:autoSpaceDN w:val="0"/>
              <w:adjustRightInd w:val="0"/>
              <w:spacing w:after="0" w:line="240" w:lineRule="auto"/>
              <w:jc w:val="center"/>
              <w:rPr>
                <w:rFonts w:ascii="Times New Roman" w:eastAsia="Times New Roman" w:hAnsi="Times New Roman" w:cs="Times New Roman"/>
                <w:lang w:eastAsia="bg-BG"/>
              </w:rPr>
            </w:pPr>
          </w:p>
          <w:p w:rsidR="00231C6A" w:rsidRPr="00FC458B" w:rsidRDefault="00231C6A" w:rsidP="00305A34">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FC458B">
              <w:rPr>
                <w:rFonts w:ascii="Times New Roman" w:eastAsia="Times New Roman" w:hAnsi="Times New Roman" w:cs="Times New Roman"/>
                <w:lang w:eastAsia="bg-BG"/>
              </w:rPr>
              <w:t>6 бр. вентилатори по 221 440</w:t>
            </w:r>
            <w:r w:rsidRPr="00FC458B">
              <w:rPr>
                <w:rFonts w:ascii="Times New Roman" w:hAnsi="Times New Roman"/>
                <w:lang w:val="en-US"/>
              </w:rPr>
              <w:t xml:space="preserve"> </w:t>
            </w:r>
            <w:r w:rsidRPr="00FC458B">
              <w:rPr>
                <w:rFonts w:ascii="Times New Roman" w:eastAsia="Times New Roman" w:hAnsi="Times New Roman" w:cs="Times New Roman"/>
                <w:lang w:val="en-US" w:eastAsia="bg-BG"/>
              </w:rPr>
              <w:t>N</w:t>
            </w:r>
            <w:r w:rsidRPr="00FC458B">
              <w:rPr>
                <w:rFonts w:ascii="Times New Roman" w:eastAsia="Times New Roman" w:hAnsi="Times New Roman" w:cs="Times New Roman"/>
                <w:lang w:eastAsia="bg-BG"/>
              </w:rPr>
              <w:t>m</w:t>
            </w:r>
            <w:r w:rsidRPr="00FC458B">
              <w:rPr>
                <w:rFonts w:ascii="Times New Roman" w:eastAsia="Times New Roman" w:hAnsi="Times New Roman" w:cs="Times New Roman"/>
                <w:vertAlign w:val="superscript"/>
                <w:lang w:eastAsia="bg-BG"/>
              </w:rPr>
              <w:t>3</w:t>
            </w:r>
            <w:r w:rsidRPr="00FC458B">
              <w:rPr>
                <w:rFonts w:ascii="Times New Roman" w:eastAsia="Times New Roman" w:hAnsi="Times New Roman" w:cs="Times New Roman"/>
                <w:lang w:eastAsia="bg-BG"/>
              </w:rPr>
              <w:t>/</w:t>
            </w:r>
            <w:r w:rsidRPr="00FC458B">
              <w:rPr>
                <w:rFonts w:ascii="Times New Roman" w:eastAsia="Times New Roman" w:hAnsi="Times New Roman" w:cs="Times New Roman"/>
                <w:lang w:val="en-US" w:eastAsia="bg-BG"/>
              </w:rPr>
              <w:t>h</w:t>
            </w:r>
          </w:p>
          <w:p w:rsidR="00231C6A" w:rsidRPr="00FC458B" w:rsidRDefault="00231C6A" w:rsidP="00E74201">
            <w:pPr>
              <w:overflowPunct w:val="0"/>
              <w:autoSpaceDE w:val="0"/>
              <w:autoSpaceDN w:val="0"/>
              <w:adjustRightInd w:val="0"/>
              <w:spacing w:after="0" w:line="240" w:lineRule="auto"/>
              <w:jc w:val="center"/>
              <w:rPr>
                <w:rFonts w:ascii="Times New Roman" w:eastAsia="Times New Roman" w:hAnsi="Times New Roman" w:cs="Times New Roman"/>
                <w:b/>
                <w:lang w:eastAsia="bg-BG"/>
              </w:rPr>
            </w:pPr>
          </w:p>
        </w:tc>
        <w:tc>
          <w:tcPr>
            <w:tcW w:w="2250" w:type="dxa"/>
            <w:tcBorders>
              <w:top w:val="single" w:sz="4" w:space="0" w:color="auto"/>
              <w:left w:val="single" w:sz="4" w:space="0" w:color="auto"/>
              <w:right w:val="single" w:sz="4" w:space="0" w:color="auto"/>
            </w:tcBorders>
            <w:vAlign w:val="center"/>
            <w:hideMark/>
          </w:tcPr>
          <w:p w:rsidR="00231C6A" w:rsidRPr="00FC458B" w:rsidRDefault="00EF3BBF"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1,</w:t>
            </w:r>
            <w:r w:rsidR="00231C6A" w:rsidRPr="00FC458B">
              <w:rPr>
                <w:rFonts w:ascii="Times New Roman" w:eastAsia="Times New Roman" w:hAnsi="Times New Roman" w:cs="Times New Roman"/>
                <w:lang w:eastAsia="bg-BG"/>
              </w:rPr>
              <w:t>10</w:t>
            </w:r>
          </w:p>
        </w:tc>
      </w:tr>
      <w:tr w:rsidR="00FC458B" w:rsidRPr="00FC458B" w:rsidTr="00EF3BBF">
        <w:trPr>
          <w:trHeight w:val="673"/>
          <w:jc w:val="center"/>
        </w:trPr>
        <w:tc>
          <w:tcPr>
            <w:tcW w:w="1345" w:type="dxa"/>
            <w:tcBorders>
              <w:top w:val="single" w:sz="4" w:space="0" w:color="auto"/>
              <w:left w:val="single" w:sz="4" w:space="0" w:color="auto"/>
              <w:right w:val="single" w:sz="4" w:space="0" w:color="auto"/>
            </w:tcBorders>
            <w:vAlign w:val="center"/>
          </w:tcPr>
          <w:p w:rsidR="00231C6A" w:rsidRPr="00FC458B" w:rsidRDefault="00231C6A" w:rsidP="00231C6A">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ВС № 11</w:t>
            </w:r>
          </w:p>
          <w:p w:rsidR="00231C6A" w:rsidRPr="00FC458B" w:rsidRDefault="00231C6A" w:rsidP="00231C6A">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749" w:type="dxa"/>
            <w:tcBorders>
              <w:top w:val="single" w:sz="4" w:space="0" w:color="auto"/>
              <w:left w:val="single" w:sz="4" w:space="0" w:color="auto"/>
              <w:right w:val="single" w:sz="4" w:space="0" w:color="auto"/>
            </w:tcBorders>
            <w:vAlign w:val="center"/>
          </w:tcPr>
          <w:p w:rsidR="00231C6A" w:rsidRPr="00FC458B" w:rsidRDefault="00231C6A" w:rsidP="00231C6A">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FC458B">
              <w:rPr>
                <w:rFonts w:ascii="Times New Roman" w:eastAsia="Times New Roman" w:hAnsi="Times New Roman" w:cs="Times New Roman"/>
                <w:snapToGrid w:val="0"/>
                <w:lang w:eastAsia="bg-BG"/>
              </w:rPr>
              <w:t>Производствено хале № 11</w:t>
            </w:r>
          </w:p>
        </w:tc>
        <w:tc>
          <w:tcPr>
            <w:tcW w:w="1859" w:type="dxa"/>
            <w:tcBorders>
              <w:top w:val="single" w:sz="4" w:space="0" w:color="auto"/>
              <w:left w:val="single" w:sz="4" w:space="0" w:color="auto"/>
              <w:right w:val="single" w:sz="4" w:space="0" w:color="auto"/>
            </w:tcBorders>
            <w:vAlign w:val="center"/>
          </w:tcPr>
          <w:p w:rsidR="00231C6A" w:rsidRPr="00FC458B" w:rsidRDefault="00231C6A" w:rsidP="00231C6A">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r w:rsidRPr="00FC458B">
              <w:rPr>
                <w:rFonts w:ascii="Times New Roman" w:eastAsia="Times New Roman" w:hAnsi="Times New Roman" w:cs="Times New Roman"/>
                <w:lang w:val="en-US" w:eastAsia="bg-BG"/>
              </w:rPr>
              <w:t>-</w:t>
            </w:r>
          </w:p>
        </w:tc>
        <w:tc>
          <w:tcPr>
            <w:tcW w:w="2422" w:type="dxa"/>
            <w:tcBorders>
              <w:top w:val="single" w:sz="4" w:space="0" w:color="auto"/>
              <w:left w:val="single" w:sz="4" w:space="0" w:color="auto"/>
              <w:right w:val="single" w:sz="4" w:space="0" w:color="auto"/>
            </w:tcBorders>
          </w:tcPr>
          <w:p w:rsidR="00231C6A" w:rsidRPr="00FC458B" w:rsidRDefault="00231C6A" w:rsidP="00231C6A">
            <w:pPr>
              <w:jc w:val="center"/>
              <w:rPr>
                <w:rFonts w:ascii="Times New Roman" w:eastAsia="Times New Roman" w:hAnsi="Times New Roman" w:cs="Times New Roman"/>
                <w:lang w:eastAsia="bg-BG"/>
              </w:rPr>
            </w:pPr>
          </w:p>
          <w:p w:rsidR="00231C6A" w:rsidRPr="00FC458B" w:rsidRDefault="00231C6A" w:rsidP="00231C6A">
            <w:pPr>
              <w:jc w:val="center"/>
            </w:pPr>
            <w:r w:rsidRPr="00FC458B">
              <w:rPr>
                <w:rFonts w:ascii="Times New Roman" w:eastAsia="Times New Roman" w:hAnsi="Times New Roman" w:cs="Times New Roman"/>
                <w:lang w:eastAsia="bg-BG"/>
              </w:rPr>
              <w:t>6 бр. вентилатори по 221 440</w:t>
            </w:r>
            <w:r w:rsidRPr="00FC458B">
              <w:rPr>
                <w:rFonts w:ascii="Times New Roman" w:hAnsi="Times New Roman"/>
                <w:lang w:val="en-US"/>
              </w:rPr>
              <w:t xml:space="preserve"> </w:t>
            </w:r>
            <w:r w:rsidRPr="00FC458B">
              <w:rPr>
                <w:rFonts w:ascii="Times New Roman" w:eastAsia="Times New Roman" w:hAnsi="Times New Roman" w:cs="Times New Roman"/>
                <w:lang w:val="en-US" w:eastAsia="bg-BG"/>
              </w:rPr>
              <w:t>N</w:t>
            </w:r>
            <w:r w:rsidRPr="00FC458B">
              <w:rPr>
                <w:rFonts w:ascii="Times New Roman" w:eastAsia="Times New Roman" w:hAnsi="Times New Roman" w:cs="Times New Roman"/>
                <w:lang w:eastAsia="bg-BG"/>
              </w:rPr>
              <w:t>m</w:t>
            </w:r>
            <w:r w:rsidRPr="00FC458B">
              <w:rPr>
                <w:rFonts w:ascii="Times New Roman" w:eastAsia="Times New Roman" w:hAnsi="Times New Roman" w:cs="Times New Roman"/>
                <w:vertAlign w:val="superscript"/>
                <w:lang w:eastAsia="bg-BG"/>
              </w:rPr>
              <w:t>3</w:t>
            </w:r>
            <w:r w:rsidRPr="00FC458B">
              <w:rPr>
                <w:rFonts w:ascii="Times New Roman" w:eastAsia="Times New Roman" w:hAnsi="Times New Roman" w:cs="Times New Roman"/>
                <w:lang w:eastAsia="bg-BG"/>
              </w:rPr>
              <w:t>/</w:t>
            </w:r>
            <w:r w:rsidRPr="00FC458B">
              <w:rPr>
                <w:rFonts w:ascii="Times New Roman" w:eastAsia="Times New Roman" w:hAnsi="Times New Roman" w:cs="Times New Roman"/>
                <w:lang w:val="en-US" w:eastAsia="bg-BG"/>
              </w:rPr>
              <w:t>h</w:t>
            </w:r>
          </w:p>
        </w:tc>
        <w:tc>
          <w:tcPr>
            <w:tcW w:w="2250" w:type="dxa"/>
            <w:tcBorders>
              <w:top w:val="single" w:sz="4" w:space="0" w:color="auto"/>
              <w:left w:val="single" w:sz="4" w:space="0" w:color="auto"/>
              <w:right w:val="single" w:sz="4" w:space="0" w:color="auto"/>
            </w:tcBorders>
          </w:tcPr>
          <w:p w:rsidR="00231C6A" w:rsidRPr="00FC458B" w:rsidRDefault="00231C6A" w:rsidP="00231C6A">
            <w:pPr>
              <w:jc w:val="center"/>
              <w:rPr>
                <w:rFonts w:ascii="Times New Roman" w:eastAsia="Times New Roman" w:hAnsi="Times New Roman" w:cs="Times New Roman"/>
                <w:lang w:eastAsia="bg-BG"/>
              </w:rPr>
            </w:pPr>
          </w:p>
          <w:p w:rsidR="00231C6A" w:rsidRPr="00FC458B" w:rsidRDefault="00EF3BBF" w:rsidP="00231C6A">
            <w:pPr>
              <w:jc w:val="center"/>
            </w:pPr>
            <w:r w:rsidRPr="00FC458B">
              <w:rPr>
                <w:rFonts w:ascii="Times New Roman" w:eastAsia="Times New Roman" w:hAnsi="Times New Roman" w:cs="Times New Roman"/>
                <w:lang w:eastAsia="bg-BG"/>
              </w:rPr>
              <w:t>1,</w:t>
            </w:r>
            <w:r w:rsidR="00231C6A" w:rsidRPr="00FC458B">
              <w:rPr>
                <w:rFonts w:ascii="Times New Roman" w:eastAsia="Times New Roman" w:hAnsi="Times New Roman" w:cs="Times New Roman"/>
                <w:lang w:eastAsia="bg-BG"/>
              </w:rPr>
              <w:t>10</w:t>
            </w:r>
          </w:p>
        </w:tc>
      </w:tr>
      <w:tr w:rsidR="00FC458B" w:rsidRPr="00FC458B" w:rsidTr="00EF3BBF">
        <w:trPr>
          <w:trHeight w:val="538"/>
          <w:jc w:val="center"/>
        </w:trPr>
        <w:tc>
          <w:tcPr>
            <w:tcW w:w="1345" w:type="dxa"/>
            <w:tcBorders>
              <w:top w:val="single" w:sz="4" w:space="0" w:color="auto"/>
              <w:left w:val="single" w:sz="4" w:space="0" w:color="auto"/>
              <w:bottom w:val="single" w:sz="4" w:space="0" w:color="auto"/>
              <w:right w:val="single" w:sz="4" w:space="0" w:color="auto"/>
            </w:tcBorders>
            <w:vAlign w:val="center"/>
          </w:tcPr>
          <w:p w:rsidR="00231C6A" w:rsidRPr="00FC458B" w:rsidRDefault="00231C6A" w:rsidP="00231C6A">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ВС № 12</w:t>
            </w:r>
          </w:p>
          <w:p w:rsidR="00231C6A" w:rsidRPr="00FC458B" w:rsidRDefault="00231C6A" w:rsidP="00231C6A">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749" w:type="dxa"/>
            <w:tcBorders>
              <w:top w:val="single" w:sz="4" w:space="0" w:color="auto"/>
              <w:left w:val="single" w:sz="4" w:space="0" w:color="auto"/>
              <w:bottom w:val="single" w:sz="4" w:space="0" w:color="auto"/>
              <w:right w:val="single" w:sz="4" w:space="0" w:color="auto"/>
            </w:tcBorders>
            <w:vAlign w:val="center"/>
          </w:tcPr>
          <w:p w:rsidR="00231C6A" w:rsidRPr="00FC458B" w:rsidRDefault="00231C6A" w:rsidP="00231C6A">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FC458B">
              <w:rPr>
                <w:rFonts w:ascii="Times New Roman" w:eastAsia="Times New Roman" w:hAnsi="Times New Roman" w:cs="Times New Roman"/>
                <w:snapToGrid w:val="0"/>
                <w:lang w:eastAsia="bg-BG"/>
              </w:rPr>
              <w:t>Производствено хале № 12</w:t>
            </w:r>
          </w:p>
        </w:tc>
        <w:tc>
          <w:tcPr>
            <w:tcW w:w="1859" w:type="dxa"/>
            <w:tcBorders>
              <w:top w:val="single" w:sz="4" w:space="0" w:color="auto"/>
              <w:left w:val="single" w:sz="4" w:space="0" w:color="auto"/>
              <w:bottom w:val="single" w:sz="4" w:space="0" w:color="auto"/>
              <w:right w:val="single" w:sz="4" w:space="0" w:color="auto"/>
            </w:tcBorders>
            <w:vAlign w:val="center"/>
          </w:tcPr>
          <w:p w:rsidR="00231C6A" w:rsidRPr="00FC458B" w:rsidRDefault="00231C6A" w:rsidP="00231C6A">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r w:rsidRPr="00FC458B">
              <w:rPr>
                <w:rFonts w:ascii="Times New Roman" w:eastAsia="Times New Roman" w:hAnsi="Times New Roman" w:cs="Times New Roman"/>
                <w:lang w:val="en-US" w:eastAsia="bg-BG"/>
              </w:rPr>
              <w:t>-</w:t>
            </w:r>
          </w:p>
        </w:tc>
        <w:tc>
          <w:tcPr>
            <w:tcW w:w="2422" w:type="dxa"/>
            <w:tcBorders>
              <w:top w:val="single" w:sz="4" w:space="0" w:color="auto"/>
              <w:left w:val="single" w:sz="4" w:space="0" w:color="auto"/>
              <w:bottom w:val="single" w:sz="4" w:space="0" w:color="auto"/>
              <w:right w:val="single" w:sz="4" w:space="0" w:color="auto"/>
            </w:tcBorders>
          </w:tcPr>
          <w:p w:rsidR="00231C6A" w:rsidRPr="00FC458B" w:rsidRDefault="00231C6A" w:rsidP="00231C6A">
            <w:pPr>
              <w:jc w:val="center"/>
              <w:rPr>
                <w:rFonts w:ascii="Times New Roman" w:eastAsia="Times New Roman" w:hAnsi="Times New Roman" w:cs="Times New Roman"/>
                <w:lang w:eastAsia="bg-BG"/>
              </w:rPr>
            </w:pPr>
          </w:p>
          <w:p w:rsidR="00231C6A" w:rsidRPr="00FC458B" w:rsidRDefault="00231C6A" w:rsidP="00231C6A">
            <w:pPr>
              <w:jc w:val="center"/>
            </w:pPr>
            <w:r w:rsidRPr="00FC458B">
              <w:rPr>
                <w:rFonts w:ascii="Times New Roman" w:eastAsia="Times New Roman" w:hAnsi="Times New Roman" w:cs="Times New Roman"/>
                <w:lang w:eastAsia="bg-BG"/>
              </w:rPr>
              <w:t>6 бр. вентилатори по 221 440</w:t>
            </w:r>
            <w:r w:rsidRPr="00FC458B">
              <w:rPr>
                <w:rFonts w:ascii="Times New Roman" w:hAnsi="Times New Roman"/>
                <w:lang w:val="en-US"/>
              </w:rPr>
              <w:t xml:space="preserve"> </w:t>
            </w:r>
            <w:r w:rsidRPr="00FC458B">
              <w:rPr>
                <w:rFonts w:ascii="Times New Roman" w:eastAsia="Times New Roman" w:hAnsi="Times New Roman" w:cs="Times New Roman"/>
                <w:lang w:val="en-US" w:eastAsia="bg-BG"/>
              </w:rPr>
              <w:t>N</w:t>
            </w:r>
            <w:r w:rsidRPr="00FC458B">
              <w:rPr>
                <w:rFonts w:ascii="Times New Roman" w:eastAsia="Times New Roman" w:hAnsi="Times New Roman" w:cs="Times New Roman"/>
                <w:lang w:eastAsia="bg-BG"/>
              </w:rPr>
              <w:t>m</w:t>
            </w:r>
            <w:r w:rsidRPr="00FC458B">
              <w:rPr>
                <w:rFonts w:ascii="Times New Roman" w:eastAsia="Times New Roman" w:hAnsi="Times New Roman" w:cs="Times New Roman"/>
                <w:vertAlign w:val="superscript"/>
                <w:lang w:eastAsia="bg-BG"/>
              </w:rPr>
              <w:t>3</w:t>
            </w:r>
            <w:r w:rsidRPr="00FC458B">
              <w:rPr>
                <w:rFonts w:ascii="Times New Roman" w:eastAsia="Times New Roman" w:hAnsi="Times New Roman" w:cs="Times New Roman"/>
                <w:lang w:eastAsia="bg-BG"/>
              </w:rPr>
              <w:t>/</w:t>
            </w:r>
            <w:r w:rsidRPr="00FC458B">
              <w:rPr>
                <w:rFonts w:ascii="Times New Roman" w:eastAsia="Times New Roman" w:hAnsi="Times New Roman" w:cs="Times New Roman"/>
                <w:lang w:val="en-US" w:eastAsia="bg-BG"/>
              </w:rPr>
              <w:t>h</w:t>
            </w:r>
          </w:p>
        </w:tc>
        <w:tc>
          <w:tcPr>
            <w:tcW w:w="2250" w:type="dxa"/>
            <w:tcBorders>
              <w:top w:val="single" w:sz="4" w:space="0" w:color="auto"/>
              <w:left w:val="single" w:sz="4" w:space="0" w:color="auto"/>
              <w:bottom w:val="single" w:sz="4" w:space="0" w:color="auto"/>
              <w:right w:val="single" w:sz="4" w:space="0" w:color="auto"/>
            </w:tcBorders>
          </w:tcPr>
          <w:p w:rsidR="00231C6A" w:rsidRPr="00FC458B" w:rsidRDefault="00231C6A" w:rsidP="00231C6A">
            <w:pPr>
              <w:jc w:val="center"/>
              <w:rPr>
                <w:rFonts w:ascii="Times New Roman" w:eastAsia="Times New Roman" w:hAnsi="Times New Roman" w:cs="Times New Roman"/>
                <w:lang w:eastAsia="bg-BG"/>
              </w:rPr>
            </w:pPr>
          </w:p>
          <w:p w:rsidR="00231C6A" w:rsidRPr="00FC458B" w:rsidRDefault="00231C6A" w:rsidP="00231C6A">
            <w:pPr>
              <w:jc w:val="center"/>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1,10</w:t>
            </w:r>
          </w:p>
        </w:tc>
      </w:tr>
      <w:tr w:rsidR="00FC458B" w:rsidRPr="00FC458B" w:rsidTr="00EF3BBF">
        <w:trPr>
          <w:trHeight w:val="844"/>
          <w:jc w:val="center"/>
        </w:trPr>
        <w:tc>
          <w:tcPr>
            <w:tcW w:w="1345" w:type="dxa"/>
            <w:tcBorders>
              <w:top w:val="single" w:sz="4" w:space="0" w:color="auto"/>
              <w:left w:val="single" w:sz="4" w:space="0" w:color="auto"/>
              <w:bottom w:val="single" w:sz="4" w:space="0" w:color="auto"/>
              <w:right w:val="single" w:sz="4" w:space="0" w:color="auto"/>
            </w:tcBorders>
            <w:vAlign w:val="center"/>
          </w:tcPr>
          <w:p w:rsidR="00231C6A" w:rsidRPr="00FC458B" w:rsidRDefault="00231C6A" w:rsidP="00231C6A">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ВС № 13</w:t>
            </w:r>
          </w:p>
          <w:p w:rsidR="00231C6A" w:rsidRPr="00FC458B" w:rsidRDefault="00231C6A" w:rsidP="00231C6A">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749" w:type="dxa"/>
            <w:tcBorders>
              <w:top w:val="single" w:sz="4" w:space="0" w:color="auto"/>
              <w:left w:val="single" w:sz="4" w:space="0" w:color="auto"/>
              <w:bottom w:val="single" w:sz="4" w:space="0" w:color="auto"/>
              <w:right w:val="single" w:sz="4" w:space="0" w:color="auto"/>
            </w:tcBorders>
            <w:vAlign w:val="center"/>
          </w:tcPr>
          <w:p w:rsidR="00231C6A" w:rsidRPr="00FC458B" w:rsidRDefault="00231C6A" w:rsidP="00231C6A">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FC458B">
              <w:rPr>
                <w:rFonts w:ascii="Times New Roman" w:eastAsia="Times New Roman" w:hAnsi="Times New Roman" w:cs="Times New Roman"/>
                <w:snapToGrid w:val="0"/>
                <w:lang w:eastAsia="bg-BG"/>
              </w:rPr>
              <w:t>Производствено хале № 13</w:t>
            </w:r>
          </w:p>
        </w:tc>
        <w:tc>
          <w:tcPr>
            <w:tcW w:w="1859" w:type="dxa"/>
            <w:tcBorders>
              <w:top w:val="single" w:sz="4" w:space="0" w:color="auto"/>
              <w:left w:val="single" w:sz="4" w:space="0" w:color="auto"/>
              <w:bottom w:val="single" w:sz="4" w:space="0" w:color="auto"/>
              <w:right w:val="single" w:sz="4" w:space="0" w:color="auto"/>
            </w:tcBorders>
          </w:tcPr>
          <w:p w:rsidR="00231C6A" w:rsidRPr="00FC458B" w:rsidRDefault="00231C6A" w:rsidP="00231C6A">
            <w:pPr>
              <w:jc w:val="center"/>
              <w:rPr>
                <w:rFonts w:ascii="Times New Roman" w:eastAsia="Times New Roman" w:hAnsi="Times New Roman" w:cs="Times New Roman"/>
                <w:lang w:val="en-US" w:eastAsia="bg-BG"/>
              </w:rPr>
            </w:pPr>
          </w:p>
          <w:p w:rsidR="00231C6A" w:rsidRPr="00FC458B" w:rsidRDefault="00231C6A" w:rsidP="00231C6A">
            <w:pPr>
              <w:jc w:val="center"/>
            </w:pPr>
            <w:r w:rsidRPr="00FC458B">
              <w:rPr>
                <w:rFonts w:ascii="Times New Roman" w:eastAsia="Times New Roman" w:hAnsi="Times New Roman" w:cs="Times New Roman"/>
                <w:lang w:val="en-US" w:eastAsia="bg-BG"/>
              </w:rPr>
              <w:t>-</w:t>
            </w:r>
          </w:p>
        </w:tc>
        <w:tc>
          <w:tcPr>
            <w:tcW w:w="2422" w:type="dxa"/>
            <w:tcBorders>
              <w:top w:val="single" w:sz="4" w:space="0" w:color="auto"/>
              <w:left w:val="single" w:sz="4" w:space="0" w:color="auto"/>
              <w:bottom w:val="single" w:sz="4" w:space="0" w:color="auto"/>
              <w:right w:val="single" w:sz="4" w:space="0" w:color="auto"/>
            </w:tcBorders>
          </w:tcPr>
          <w:p w:rsidR="00231C6A" w:rsidRPr="00FC458B" w:rsidRDefault="00231C6A" w:rsidP="00231C6A">
            <w:pPr>
              <w:jc w:val="center"/>
              <w:rPr>
                <w:rFonts w:ascii="Times New Roman" w:eastAsia="Times New Roman" w:hAnsi="Times New Roman" w:cs="Times New Roman"/>
                <w:lang w:eastAsia="bg-BG"/>
              </w:rPr>
            </w:pPr>
          </w:p>
          <w:p w:rsidR="00231C6A" w:rsidRPr="00FC458B" w:rsidRDefault="00231C6A" w:rsidP="00231C6A">
            <w:pPr>
              <w:jc w:val="center"/>
            </w:pPr>
            <w:r w:rsidRPr="00FC458B">
              <w:rPr>
                <w:rFonts w:ascii="Times New Roman" w:eastAsia="Times New Roman" w:hAnsi="Times New Roman" w:cs="Times New Roman"/>
                <w:lang w:eastAsia="bg-BG"/>
              </w:rPr>
              <w:t>6 бр. вентилатори по 221 440</w:t>
            </w:r>
            <w:r w:rsidRPr="00FC458B">
              <w:rPr>
                <w:rFonts w:ascii="Times New Roman" w:hAnsi="Times New Roman"/>
                <w:lang w:val="en-US"/>
              </w:rPr>
              <w:t xml:space="preserve"> </w:t>
            </w:r>
            <w:r w:rsidRPr="00FC458B">
              <w:rPr>
                <w:rFonts w:ascii="Times New Roman" w:eastAsia="Times New Roman" w:hAnsi="Times New Roman" w:cs="Times New Roman"/>
                <w:lang w:val="en-US" w:eastAsia="bg-BG"/>
              </w:rPr>
              <w:t>N</w:t>
            </w:r>
            <w:r w:rsidRPr="00FC458B">
              <w:rPr>
                <w:rFonts w:ascii="Times New Roman" w:eastAsia="Times New Roman" w:hAnsi="Times New Roman" w:cs="Times New Roman"/>
                <w:lang w:eastAsia="bg-BG"/>
              </w:rPr>
              <w:t>m</w:t>
            </w:r>
            <w:r w:rsidRPr="00FC458B">
              <w:rPr>
                <w:rFonts w:ascii="Times New Roman" w:eastAsia="Times New Roman" w:hAnsi="Times New Roman" w:cs="Times New Roman"/>
                <w:vertAlign w:val="superscript"/>
                <w:lang w:eastAsia="bg-BG"/>
              </w:rPr>
              <w:t>3</w:t>
            </w:r>
            <w:r w:rsidRPr="00FC458B">
              <w:rPr>
                <w:rFonts w:ascii="Times New Roman" w:eastAsia="Times New Roman" w:hAnsi="Times New Roman" w:cs="Times New Roman"/>
                <w:lang w:eastAsia="bg-BG"/>
              </w:rPr>
              <w:t>/</w:t>
            </w:r>
            <w:r w:rsidRPr="00FC458B">
              <w:rPr>
                <w:rFonts w:ascii="Times New Roman" w:eastAsia="Times New Roman" w:hAnsi="Times New Roman" w:cs="Times New Roman"/>
                <w:lang w:val="en-US" w:eastAsia="bg-BG"/>
              </w:rPr>
              <w:t>h</w:t>
            </w:r>
          </w:p>
        </w:tc>
        <w:tc>
          <w:tcPr>
            <w:tcW w:w="2250" w:type="dxa"/>
            <w:tcBorders>
              <w:top w:val="single" w:sz="4" w:space="0" w:color="auto"/>
              <w:left w:val="single" w:sz="4" w:space="0" w:color="auto"/>
              <w:bottom w:val="single" w:sz="4" w:space="0" w:color="auto"/>
              <w:right w:val="single" w:sz="4" w:space="0" w:color="auto"/>
            </w:tcBorders>
          </w:tcPr>
          <w:p w:rsidR="00231C6A" w:rsidRPr="00FC458B" w:rsidRDefault="00231C6A" w:rsidP="00231C6A">
            <w:pPr>
              <w:jc w:val="center"/>
              <w:rPr>
                <w:rFonts w:ascii="Times New Roman" w:eastAsia="Times New Roman" w:hAnsi="Times New Roman" w:cs="Times New Roman"/>
                <w:lang w:eastAsia="bg-BG"/>
              </w:rPr>
            </w:pPr>
          </w:p>
          <w:p w:rsidR="00231C6A" w:rsidRPr="00FC458B" w:rsidRDefault="00EF3BBF" w:rsidP="00231C6A">
            <w:pPr>
              <w:jc w:val="center"/>
            </w:pPr>
            <w:r w:rsidRPr="00FC458B">
              <w:rPr>
                <w:rFonts w:ascii="Times New Roman" w:eastAsia="Times New Roman" w:hAnsi="Times New Roman" w:cs="Times New Roman"/>
                <w:lang w:eastAsia="bg-BG"/>
              </w:rPr>
              <w:t>1,</w:t>
            </w:r>
            <w:r w:rsidR="00231C6A" w:rsidRPr="00FC458B">
              <w:rPr>
                <w:rFonts w:ascii="Times New Roman" w:eastAsia="Times New Roman" w:hAnsi="Times New Roman" w:cs="Times New Roman"/>
                <w:lang w:eastAsia="bg-BG"/>
              </w:rPr>
              <w:t>10</w:t>
            </w:r>
          </w:p>
        </w:tc>
      </w:tr>
      <w:tr w:rsidR="00FC458B" w:rsidRPr="00FC458B" w:rsidTr="00EF3BBF">
        <w:trPr>
          <w:trHeight w:val="538"/>
          <w:jc w:val="center"/>
        </w:trPr>
        <w:tc>
          <w:tcPr>
            <w:tcW w:w="1345" w:type="dxa"/>
            <w:tcBorders>
              <w:top w:val="single" w:sz="4" w:space="0" w:color="auto"/>
              <w:left w:val="single" w:sz="4" w:space="0" w:color="auto"/>
              <w:bottom w:val="single" w:sz="4" w:space="0" w:color="auto"/>
              <w:right w:val="single" w:sz="4" w:space="0" w:color="auto"/>
            </w:tcBorders>
            <w:vAlign w:val="center"/>
          </w:tcPr>
          <w:p w:rsidR="00231C6A" w:rsidRPr="00FC458B" w:rsidRDefault="00231C6A" w:rsidP="00231C6A">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ВС № 14</w:t>
            </w:r>
          </w:p>
          <w:p w:rsidR="00231C6A" w:rsidRPr="00FC458B" w:rsidRDefault="00231C6A" w:rsidP="00231C6A">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749" w:type="dxa"/>
            <w:tcBorders>
              <w:top w:val="single" w:sz="4" w:space="0" w:color="auto"/>
              <w:left w:val="single" w:sz="4" w:space="0" w:color="auto"/>
              <w:bottom w:val="single" w:sz="4" w:space="0" w:color="auto"/>
              <w:right w:val="single" w:sz="4" w:space="0" w:color="auto"/>
            </w:tcBorders>
            <w:vAlign w:val="center"/>
          </w:tcPr>
          <w:p w:rsidR="00231C6A" w:rsidRPr="00FC458B" w:rsidRDefault="00231C6A" w:rsidP="00231C6A">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FC458B">
              <w:rPr>
                <w:rFonts w:ascii="Times New Roman" w:eastAsia="Times New Roman" w:hAnsi="Times New Roman" w:cs="Times New Roman"/>
                <w:snapToGrid w:val="0"/>
                <w:lang w:eastAsia="bg-BG"/>
              </w:rPr>
              <w:t>Производствено хале № 14</w:t>
            </w:r>
          </w:p>
        </w:tc>
        <w:tc>
          <w:tcPr>
            <w:tcW w:w="1859" w:type="dxa"/>
            <w:tcBorders>
              <w:top w:val="single" w:sz="4" w:space="0" w:color="auto"/>
              <w:left w:val="single" w:sz="4" w:space="0" w:color="auto"/>
              <w:bottom w:val="single" w:sz="4" w:space="0" w:color="auto"/>
              <w:right w:val="single" w:sz="4" w:space="0" w:color="auto"/>
            </w:tcBorders>
          </w:tcPr>
          <w:p w:rsidR="00231C6A" w:rsidRPr="00FC458B" w:rsidRDefault="00231C6A" w:rsidP="00231C6A">
            <w:pPr>
              <w:jc w:val="center"/>
              <w:rPr>
                <w:rFonts w:ascii="Times New Roman" w:eastAsia="Times New Roman" w:hAnsi="Times New Roman" w:cs="Times New Roman"/>
                <w:lang w:val="en-US" w:eastAsia="bg-BG"/>
              </w:rPr>
            </w:pPr>
          </w:p>
          <w:p w:rsidR="00231C6A" w:rsidRPr="00FC458B" w:rsidRDefault="00231C6A" w:rsidP="00231C6A">
            <w:pPr>
              <w:jc w:val="center"/>
            </w:pPr>
            <w:r w:rsidRPr="00FC458B">
              <w:rPr>
                <w:rFonts w:ascii="Times New Roman" w:eastAsia="Times New Roman" w:hAnsi="Times New Roman" w:cs="Times New Roman"/>
                <w:lang w:val="en-US" w:eastAsia="bg-BG"/>
              </w:rPr>
              <w:t>-</w:t>
            </w:r>
          </w:p>
        </w:tc>
        <w:tc>
          <w:tcPr>
            <w:tcW w:w="2422" w:type="dxa"/>
            <w:tcBorders>
              <w:top w:val="single" w:sz="4" w:space="0" w:color="auto"/>
              <w:left w:val="single" w:sz="4" w:space="0" w:color="auto"/>
              <w:bottom w:val="single" w:sz="4" w:space="0" w:color="auto"/>
              <w:right w:val="single" w:sz="4" w:space="0" w:color="auto"/>
            </w:tcBorders>
          </w:tcPr>
          <w:p w:rsidR="00231C6A" w:rsidRPr="00FC458B" w:rsidRDefault="00231C6A" w:rsidP="00231C6A">
            <w:pPr>
              <w:jc w:val="center"/>
              <w:rPr>
                <w:rFonts w:ascii="Times New Roman" w:eastAsia="Times New Roman" w:hAnsi="Times New Roman" w:cs="Times New Roman"/>
                <w:lang w:eastAsia="bg-BG"/>
              </w:rPr>
            </w:pPr>
          </w:p>
          <w:p w:rsidR="00231C6A" w:rsidRPr="00FC458B" w:rsidRDefault="00231C6A" w:rsidP="00231C6A">
            <w:pPr>
              <w:jc w:val="center"/>
            </w:pPr>
            <w:r w:rsidRPr="00FC458B">
              <w:rPr>
                <w:rFonts w:ascii="Times New Roman" w:eastAsia="Times New Roman" w:hAnsi="Times New Roman" w:cs="Times New Roman"/>
                <w:lang w:eastAsia="bg-BG"/>
              </w:rPr>
              <w:t>6 бр. вентилатори по 221 440</w:t>
            </w:r>
            <w:r w:rsidRPr="00FC458B">
              <w:rPr>
                <w:rFonts w:ascii="Times New Roman" w:hAnsi="Times New Roman"/>
                <w:lang w:val="en-US"/>
              </w:rPr>
              <w:t xml:space="preserve"> </w:t>
            </w:r>
            <w:r w:rsidRPr="00FC458B">
              <w:rPr>
                <w:rFonts w:ascii="Times New Roman" w:eastAsia="Times New Roman" w:hAnsi="Times New Roman" w:cs="Times New Roman"/>
                <w:lang w:val="en-US" w:eastAsia="bg-BG"/>
              </w:rPr>
              <w:t>N</w:t>
            </w:r>
            <w:r w:rsidRPr="00FC458B">
              <w:rPr>
                <w:rFonts w:ascii="Times New Roman" w:eastAsia="Times New Roman" w:hAnsi="Times New Roman" w:cs="Times New Roman"/>
                <w:lang w:eastAsia="bg-BG"/>
              </w:rPr>
              <w:t>m</w:t>
            </w:r>
            <w:r w:rsidRPr="00FC458B">
              <w:rPr>
                <w:rFonts w:ascii="Times New Roman" w:eastAsia="Times New Roman" w:hAnsi="Times New Roman" w:cs="Times New Roman"/>
                <w:vertAlign w:val="superscript"/>
                <w:lang w:eastAsia="bg-BG"/>
              </w:rPr>
              <w:t>3</w:t>
            </w:r>
            <w:r w:rsidRPr="00FC458B">
              <w:rPr>
                <w:rFonts w:ascii="Times New Roman" w:eastAsia="Times New Roman" w:hAnsi="Times New Roman" w:cs="Times New Roman"/>
                <w:lang w:eastAsia="bg-BG"/>
              </w:rPr>
              <w:t>/</w:t>
            </w:r>
            <w:r w:rsidRPr="00FC458B">
              <w:rPr>
                <w:rFonts w:ascii="Times New Roman" w:eastAsia="Times New Roman" w:hAnsi="Times New Roman" w:cs="Times New Roman"/>
                <w:lang w:val="en-US" w:eastAsia="bg-BG"/>
              </w:rPr>
              <w:t>h</w:t>
            </w:r>
          </w:p>
        </w:tc>
        <w:tc>
          <w:tcPr>
            <w:tcW w:w="2250" w:type="dxa"/>
            <w:tcBorders>
              <w:top w:val="single" w:sz="4" w:space="0" w:color="auto"/>
              <w:left w:val="single" w:sz="4" w:space="0" w:color="auto"/>
              <w:bottom w:val="single" w:sz="4" w:space="0" w:color="auto"/>
              <w:right w:val="single" w:sz="4" w:space="0" w:color="auto"/>
            </w:tcBorders>
          </w:tcPr>
          <w:p w:rsidR="00231C6A" w:rsidRPr="00FC458B" w:rsidRDefault="00231C6A" w:rsidP="00231C6A">
            <w:pPr>
              <w:jc w:val="center"/>
              <w:rPr>
                <w:rFonts w:ascii="Times New Roman" w:eastAsia="Times New Roman" w:hAnsi="Times New Roman" w:cs="Times New Roman"/>
                <w:lang w:eastAsia="bg-BG"/>
              </w:rPr>
            </w:pPr>
          </w:p>
          <w:p w:rsidR="00231C6A" w:rsidRPr="00FC458B" w:rsidRDefault="00EF3BBF" w:rsidP="00231C6A">
            <w:pPr>
              <w:jc w:val="center"/>
            </w:pPr>
            <w:r w:rsidRPr="00FC458B">
              <w:rPr>
                <w:rFonts w:ascii="Times New Roman" w:eastAsia="Times New Roman" w:hAnsi="Times New Roman" w:cs="Times New Roman"/>
                <w:lang w:eastAsia="bg-BG"/>
              </w:rPr>
              <w:t>1,</w:t>
            </w:r>
            <w:r w:rsidR="00231C6A" w:rsidRPr="00FC458B">
              <w:rPr>
                <w:rFonts w:ascii="Times New Roman" w:eastAsia="Times New Roman" w:hAnsi="Times New Roman" w:cs="Times New Roman"/>
                <w:lang w:eastAsia="bg-BG"/>
              </w:rPr>
              <w:t>10</w:t>
            </w:r>
          </w:p>
        </w:tc>
      </w:tr>
      <w:tr w:rsidR="00FC458B" w:rsidRPr="00FC458B" w:rsidTr="00EF3BBF">
        <w:trPr>
          <w:trHeight w:val="619"/>
          <w:jc w:val="center"/>
        </w:trPr>
        <w:tc>
          <w:tcPr>
            <w:tcW w:w="1345" w:type="dxa"/>
            <w:tcBorders>
              <w:top w:val="single" w:sz="4" w:space="0" w:color="auto"/>
              <w:left w:val="single" w:sz="4" w:space="0" w:color="auto"/>
              <w:right w:val="single" w:sz="4" w:space="0" w:color="auto"/>
            </w:tcBorders>
            <w:vAlign w:val="center"/>
          </w:tcPr>
          <w:p w:rsidR="00231C6A" w:rsidRPr="00FC458B" w:rsidRDefault="00231C6A" w:rsidP="00231C6A">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ВС № 15</w:t>
            </w:r>
          </w:p>
          <w:p w:rsidR="00231C6A" w:rsidRPr="00FC458B" w:rsidRDefault="00231C6A" w:rsidP="00231C6A">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749" w:type="dxa"/>
            <w:tcBorders>
              <w:top w:val="single" w:sz="4" w:space="0" w:color="auto"/>
              <w:left w:val="single" w:sz="4" w:space="0" w:color="auto"/>
              <w:right w:val="single" w:sz="4" w:space="0" w:color="auto"/>
            </w:tcBorders>
            <w:vAlign w:val="center"/>
          </w:tcPr>
          <w:p w:rsidR="00231C6A" w:rsidRPr="00FC458B" w:rsidRDefault="00231C6A" w:rsidP="00231C6A">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FC458B">
              <w:rPr>
                <w:rFonts w:ascii="Times New Roman" w:eastAsia="Times New Roman" w:hAnsi="Times New Roman" w:cs="Times New Roman"/>
                <w:snapToGrid w:val="0"/>
                <w:lang w:eastAsia="bg-BG"/>
              </w:rPr>
              <w:t>Производствено хале № 15</w:t>
            </w:r>
          </w:p>
        </w:tc>
        <w:tc>
          <w:tcPr>
            <w:tcW w:w="1859" w:type="dxa"/>
            <w:tcBorders>
              <w:top w:val="single" w:sz="4" w:space="0" w:color="auto"/>
              <w:left w:val="single" w:sz="4" w:space="0" w:color="auto"/>
              <w:right w:val="single" w:sz="4" w:space="0" w:color="auto"/>
            </w:tcBorders>
          </w:tcPr>
          <w:p w:rsidR="00231C6A" w:rsidRPr="00FC458B" w:rsidRDefault="00231C6A" w:rsidP="00231C6A">
            <w:pPr>
              <w:jc w:val="center"/>
              <w:rPr>
                <w:rFonts w:ascii="Times New Roman" w:eastAsia="Times New Roman" w:hAnsi="Times New Roman" w:cs="Times New Roman"/>
                <w:lang w:val="en-US" w:eastAsia="bg-BG"/>
              </w:rPr>
            </w:pPr>
          </w:p>
          <w:p w:rsidR="00231C6A" w:rsidRPr="00FC458B" w:rsidRDefault="00231C6A" w:rsidP="00231C6A">
            <w:pPr>
              <w:jc w:val="center"/>
            </w:pPr>
            <w:r w:rsidRPr="00FC458B">
              <w:rPr>
                <w:rFonts w:ascii="Times New Roman" w:eastAsia="Times New Roman" w:hAnsi="Times New Roman" w:cs="Times New Roman"/>
                <w:lang w:val="en-US" w:eastAsia="bg-BG"/>
              </w:rPr>
              <w:t>-</w:t>
            </w:r>
          </w:p>
        </w:tc>
        <w:tc>
          <w:tcPr>
            <w:tcW w:w="2422" w:type="dxa"/>
            <w:tcBorders>
              <w:top w:val="single" w:sz="4" w:space="0" w:color="auto"/>
              <w:left w:val="single" w:sz="4" w:space="0" w:color="auto"/>
              <w:right w:val="single" w:sz="4" w:space="0" w:color="auto"/>
            </w:tcBorders>
          </w:tcPr>
          <w:p w:rsidR="00231C6A" w:rsidRPr="00FC458B" w:rsidRDefault="00231C6A" w:rsidP="00231C6A">
            <w:pPr>
              <w:jc w:val="center"/>
              <w:rPr>
                <w:rFonts w:ascii="Times New Roman" w:eastAsia="Times New Roman" w:hAnsi="Times New Roman" w:cs="Times New Roman"/>
                <w:lang w:eastAsia="bg-BG"/>
              </w:rPr>
            </w:pPr>
          </w:p>
          <w:p w:rsidR="00231C6A" w:rsidRPr="00FC458B" w:rsidRDefault="00231C6A" w:rsidP="00231C6A">
            <w:pPr>
              <w:jc w:val="center"/>
            </w:pPr>
            <w:r w:rsidRPr="00FC458B">
              <w:rPr>
                <w:rFonts w:ascii="Times New Roman" w:eastAsia="Times New Roman" w:hAnsi="Times New Roman" w:cs="Times New Roman"/>
                <w:lang w:eastAsia="bg-BG"/>
              </w:rPr>
              <w:t>6 бр. вентилатори по 221 440</w:t>
            </w:r>
            <w:r w:rsidRPr="00FC458B">
              <w:rPr>
                <w:rFonts w:ascii="Times New Roman" w:hAnsi="Times New Roman"/>
                <w:lang w:val="en-US"/>
              </w:rPr>
              <w:t xml:space="preserve"> </w:t>
            </w:r>
            <w:r w:rsidRPr="00FC458B">
              <w:rPr>
                <w:rFonts w:ascii="Times New Roman" w:eastAsia="Times New Roman" w:hAnsi="Times New Roman" w:cs="Times New Roman"/>
                <w:lang w:val="en-US" w:eastAsia="bg-BG"/>
              </w:rPr>
              <w:t>N</w:t>
            </w:r>
            <w:r w:rsidRPr="00FC458B">
              <w:rPr>
                <w:rFonts w:ascii="Times New Roman" w:eastAsia="Times New Roman" w:hAnsi="Times New Roman" w:cs="Times New Roman"/>
                <w:lang w:eastAsia="bg-BG"/>
              </w:rPr>
              <w:t>m</w:t>
            </w:r>
            <w:r w:rsidRPr="00FC458B">
              <w:rPr>
                <w:rFonts w:ascii="Times New Roman" w:eastAsia="Times New Roman" w:hAnsi="Times New Roman" w:cs="Times New Roman"/>
                <w:vertAlign w:val="superscript"/>
                <w:lang w:eastAsia="bg-BG"/>
              </w:rPr>
              <w:t>3</w:t>
            </w:r>
            <w:r w:rsidRPr="00FC458B">
              <w:rPr>
                <w:rFonts w:ascii="Times New Roman" w:eastAsia="Times New Roman" w:hAnsi="Times New Roman" w:cs="Times New Roman"/>
                <w:lang w:eastAsia="bg-BG"/>
              </w:rPr>
              <w:t>/</w:t>
            </w:r>
            <w:r w:rsidRPr="00FC458B">
              <w:rPr>
                <w:rFonts w:ascii="Times New Roman" w:eastAsia="Times New Roman" w:hAnsi="Times New Roman" w:cs="Times New Roman"/>
                <w:lang w:val="en-US" w:eastAsia="bg-BG"/>
              </w:rPr>
              <w:t>h</w:t>
            </w:r>
          </w:p>
        </w:tc>
        <w:tc>
          <w:tcPr>
            <w:tcW w:w="2250" w:type="dxa"/>
            <w:tcBorders>
              <w:top w:val="single" w:sz="4" w:space="0" w:color="auto"/>
              <w:left w:val="single" w:sz="4" w:space="0" w:color="auto"/>
              <w:right w:val="single" w:sz="4" w:space="0" w:color="auto"/>
            </w:tcBorders>
          </w:tcPr>
          <w:p w:rsidR="00231C6A" w:rsidRPr="00FC458B" w:rsidRDefault="00231C6A" w:rsidP="00EF3BBF">
            <w:pPr>
              <w:rPr>
                <w:rFonts w:ascii="Times New Roman" w:eastAsia="Times New Roman" w:hAnsi="Times New Roman" w:cs="Times New Roman"/>
                <w:lang w:eastAsia="bg-BG"/>
              </w:rPr>
            </w:pPr>
          </w:p>
          <w:p w:rsidR="00231C6A" w:rsidRPr="00FC458B" w:rsidRDefault="00EF3BBF" w:rsidP="00231C6A">
            <w:pPr>
              <w:jc w:val="center"/>
            </w:pPr>
            <w:r w:rsidRPr="00FC458B">
              <w:rPr>
                <w:rFonts w:ascii="Times New Roman" w:eastAsia="Times New Roman" w:hAnsi="Times New Roman" w:cs="Times New Roman"/>
                <w:lang w:eastAsia="bg-BG"/>
              </w:rPr>
              <w:t>1,</w:t>
            </w:r>
            <w:r w:rsidR="00231C6A" w:rsidRPr="00FC458B">
              <w:rPr>
                <w:rFonts w:ascii="Times New Roman" w:eastAsia="Times New Roman" w:hAnsi="Times New Roman" w:cs="Times New Roman"/>
                <w:lang w:eastAsia="bg-BG"/>
              </w:rPr>
              <w:t>10</w:t>
            </w:r>
          </w:p>
        </w:tc>
      </w:tr>
    </w:tbl>
    <w:p w:rsidR="00786B47" w:rsidRPr="00FC458B" w:rsidRDefault="00786B47" w:rsidP="008014D9">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b/>
          <w:bCs/>
          <w:highlight w:val="yellow"/>
        </w:rPr>
      </w:pPr>
    </w:p>
    <w:p w:rsidR="008014D9" w:rsidRPr="00FC458B" w:rsidRDefault="008014D9" w:rsidP="008014D9">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rPr>
      </w:pPr>
      <w:r w:rsidRPr="00FC458B">
        <w:rPr>
          <w:rFonts w:ascii="Times New Roman" w:eastAsia="Times New Roman" w:hAnsi="Times New Roman" w:cs="Times New Roman"/>
          <w:b/>
          <w:bCs/>
        </w:rPr>
        <w:t xml:space="preserve">Условие 9.2.3. </w:t>
      </w:r>
      <w:r w:rsidRPr="00FC458B">
        <w:rPr>
          <w:rFonts w:ascii="Times New Roman" w:eastAsia="Times New Roman" w:hAnsi="Times New Roman" w:cs="Times New Roman"/>
          <w:bCs/>
        </w:rPr>
        <w:t>П</w:t>
      </w:r>
      <w:r w:rsidRPr="00FC458B">
        <w:rPr>
          <w:rFonts w:ascii="Times New Roman" w:eastAsia="Times New Roman" w:hAnsi="Times New Roman" w:cs="Times New Roman"/>
        </w:rPr>
        <w:t xml:space="preserve">ри експлоатацията на инсталацията по </w:t>
      </w:r>
      <w:r w:rsidRPr="00FC458B">
        <w:rPr>
          <w:rFonts w:ascii="Times New Roman" w:eastAsia="Times New Roman" w:hAnsi="Times New Roman" w:cs="Times New Roman"/>
          <w:b/>
        </w:rPr>
        <w:t xml:space="preserve">Условие № 2, </w:t>
      </w:r>
      <w:r w:rsidRPr="00FC458B">
        <w:rPr>
          <w:rFonts w:ascii="Times New Roman" w:eastAsia="Times New Roman" w:hAnsi="Times New Roman" w:cs="Times New Roman"/>
        </w:rPr>
        <w:t xml:space="preserve">попадаща в обхвата на Приложение № 4 към ЗООС, стойностите на общия </w:t>
      </w:r>
      <w:r w:rsidRPr="00FC458B">
        <w:rPr>
          <w:rFonts w:ascii="Times New Roman" w:eastAsia="Calibri" w:hAnsi="Times New Roman" w:cs="Times New Roman"/>
        </w:rPr>
        <w:t xml:space="preserve">екскретиран азот и общия екскретиран фосфор за жизнено пространство за едно животно/година не трябва да превишават определените в </w:t>
      </w:r>
      <w:r w:rsidRPr="00FC458B">
        <w:rPr>
          <w:rFonts w:ascii="Times New Roman" w:eastAsia="Times New Roman" w:hAnsi="Times New Roman" w:cs="Times New Roman"/>
          <w:b/>
        </w:rPr>
        <w:t xml:space="preserve">Таблица </w:t>
      </w:r>
      <w:r w:rsidRPr="00FC458B">
        <w:rPr>
          <w:rFonts w:ascii="Times New Roman" w:eastAsia="Times New Roman" w:hAnsi="Times New Roman" w:cs="Times New Roman"/>
          <w:b/>
          <w:bCs/>
        </w:rPr>
        <w:t>9.</w:t>
      </w:r>
      <w:r w:rsidR="00E521A1" w:rsidRPr="00FC458B">
        <w:rPr>
          <w:rFonts w:ascii="Times New Roman" w:eastAsia="Times New Roman" w:hAnsi="Times New Roman" w:cs="Times New Roman"/>
          <w:b/>
          <w:bCs/>
        </w:rPr>
        <w:t>2</w:t>
      </w:r>
      <w:r w:rsidRPr="00FC458B">
        <w:rPr>
          <w:rFonts w:ascii="Times New Roman" w:eastAsia="Times New Roman" w:hAnsi="Times New Roman" w:cs="Times New Roman"/>
          <w:b/>
          <w:bCs/>
        </w:rPr>
        <w:t xml:space="preserve">.3. </w:t>
      </w:r>
      <w:r w:rsidRPr="00FC458B">
        <w:rPr>
          <w:rFonts w:ascii="Times New Roman" w:eastAsia="Calibri" w:hAnsi="Times New Roman" w:cs="Times New Roman"/>
        </w:rPr>
        <w:t xml:space="preserve">стойности. </w:t>
      </w:r>
      <w:r w:rsidRPr="00FC458B">
        <w:rPr>
          <w:rFonts w:ascii="Times New Roman" w:eastAsia="Times New Roman" w:hAnsi="Times New Roman" w:cs="Times New Roman"/>
        </w:rPr>
        <w:t xml:space="preserve">Методът на изчисление/оценката на емисиите да се съгласува с РИОСВ чрез </w:t>
      </w:r>
      <w:r w:rsidRPr="00FC458B">
        <w:rPr>
          <w:rFonts w:ascii="Times New Roman" w:eastAsia="Times New Roman" w:hAnsi="Times New Roman" w:cs="Times New Roman"/>
          <w:lang w:eastAsia="ar-SA"/>
        </w:rPr>
        <w:t>плана за мониторинг</w:t>
      </w:r>
      <w:r w:rsidRPr="00FC458B">
        <w:rPr>
          <w:rFonts w:ascii="Times New Roman" w:eastAsia="Times New Roman" w:hAnsi="Times New Roman" w:cs="Times New Roman"/>
        </w:rPr>
        <w:t>.</w:t>
      </w:r>
    </w:p>
    <w:p w:rsidR="007A2802" w:rsidRDefault="007A2802" w:rsidP="008014D9">
      <w:pPr>
        <w:numPr>
          <w:ilvl w:val="12"/>
          <w:numId w:val="0"/>
        </w:numPr>
        <w:tabs>
          <w:tab w:val="left" w:pos="1134"/>
        </w:tabs>
        <w:autoSpaceDN w:val="0"/>
        <w:spacing w:after="0" w:line="240" w:lineRule="auto"/>
        <w:ind w:right="-8"/>
        <w:jc w:val="center"/>
        <w:outlineLvl w:val="0"/>
        <w:rPr>
          <w:rFonts w:ascii="Times New Roman" w:eastAsia="Times New Roman" w:hAnsi="Times New Roman" w:cs="Times New Roman"/>
          <w:b/>
        </w:rPr>
      </w:pPr>
    </w:p>
    <w:p w:rsidR="007A2802" w:rsidRDefault="007A2802" w:rsidP="008014D9">
      <w:pPr>
        <w:numPr>
          <w:ilvl w:val="12"/>
          <w:numId w:val="0"/>
        </w:numPr>
        <w:tabs>
          <w:tab w:val="left" w:pos="1134"/>
        </w:tabs>
        <w:autoSpaceDN w:val="0"/>
        <w:spacing w:after="0" w:line="240" w:lineRule="auto"/>
        <w:ind w:right="-8"/>
        <w:jc w:val="center"/>
        <w:outlineLvl w:val="0"/>
        <w:rPr>
          <w:rFonts w:ascii="Times New Roman" w:eastAsia="Times New Roman" w:hAnsi="Times New Roman" w:cs="Times New Roman"/>
          <w:b/>
        </w:rPr>
      </w:pPr>
    </w:p>
    <w:p w:rsidR="007A2802" w:rsidRDefault="007A2802" w:rsidP="008014D9">
      <w:pPr>
        <w:numPr>
          <w:ilvl w:val="12"/>
          <w:numId w:val="0"/>
        </w:numPr>
        <w:tabs>
          <w:tab w:val="left" w:pos="1134"/>
        </w:tabs>
        <w:autoSpaceDN w:val="0"/>
        <w:spacing w:after="0" w:line="240" w:lineRule="auto"/>
        <w:ind w:right="-8"/>
        <w:jc w:val="center"/>
        <w:outlineLvl w:val="0"/>
        <w:rPr>
          <w:rFonts w:ascii="Times New Roman" w:eastAsia="Times New Roman" w:hAnsi="Times New Roman" w:cs="Times New Roman"/>
          <w:b/>
        </w:rPr>
      </w:pPr>
    </w:p>
    <w:p w:rsidR="008014D9" w:rsidRPr="00FC458B" w:rsidRDefault="008014D9" w:rsidP="008014D9">
      <w:pPr>
        <w:numPr>
          <w:ilvl w:val="12"/>
          <w:numId w:val="0"/>
        </w:numPr>
        <w:tabs>
          <w:tab w:val="left" w:pos="1134"/>
        </w:tabs>
        <w:autoSpaceDN w:val="0"/>
        <w:spacing w:after="0" w:line="240" w:lineRule="auto"/>
        <w:ind w:right="-8"/>
        <w:jc w:val="center"/>
        <w:outlineLvl w:val="0"/>
        <w:rPr>
          <w:rFonts w:ascii="Times New Roman" w:eastAsia="Times New Roman" w:hAnsi="Times New Roman" w:cs="Times New Roman"/>
          <w:b/>
        </w:rPr>
      </w:pPr>
      <w:r w:rsidRPr="00FC458B">
        <w:rPr>
          <w:rFonts w:ascii="Times New Roman" w:eastAsia="Times New Roman" w:hAnsi="Times New Roman" w:cs="Times New Roman"/>
          <w:b/>
        </w:rPr>
        <w:t xml:space="preserve">Таблица </w:t>
      </w:r>
      <w:r w:rsidRPr="00FC458B">
        <w:rPr>
          <w:rFonts w:ascii="Times New Roman" w:eastAsia="Times New Roman" w:hAnsi="Times New Roman" w:cs="Times New Roman"/>
          <w:b/>
          <w:bCs/>
        </w:rPr>
        <w:t xml:space="preserve">9.2.3. </w:t>
      </w:r>
      <w:r w:rsidRPr="00FC458B">
        <w:rPr>
          <w:rFonts w:ascii="Times New Roman" w:eastAsia="Times New Roman" w:hAnsi="Times New Roman" w:cs="Times New Roman"/>
          <w:b/>
        </w:rPr>
        <w:t xml:space="preserve">Свързан с НДНТ общ екскретиран азот и общ </w:t>
      </w:r>
      <w:r w:rsidRPr="00FC458B">
        <w:rPr>
          <w:rFonts w:ascii="Times New Roman" w:eastAsia="Calibri" w:hAnsi="Times New Roman" w:cs="Times New Roman"/>
          <w:b/>
        </w:rPr>
        <w:t>екскретиран</w:t>
      </w:r>
      <w:r w:rsidRPr="00FC458B">
        <w:rPr>
          <w:rFonts w:ascii="Times New Roman" w:eastAsia="Calibri" w:hAnsi="Times New Roman" w:cs="Times New Roman"/>
        </w:rPr>
        <w:t xml:space="preserve"> </w:t>
      </w:r>
      <w:r w:rsidRPr="00FC458B">
        <w:rPr>
          <w:rFonts w:ascii="Times New Roman" w:eastAsia="Times New Roman" w:hAnsi="Times New Roman" w:cs="Times New Roman"/>
          <w:b/>
        </w:rPr>
        <w:t>фосфор</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2791"/>
        <w:gridCol w:w="3157"/>
      </w:tblGrid>
      <w:tr w:rsidR="00FC458B" w:rsidRPr="00FC458B" w:rsidTr="00EF3BBF">
        <w:trPr>
          <w:trHeight w:val="1035"/>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rsidR="008014D9" w:rsidRPr="00FC458B" w:rsidRDefault="008014D9" w:rsidP="004D50C6">
            <w:pPr>
              <w:widowControl w:val="0"/>
              <w:autoSpaceDN w:val="0"/>
              <w:snapToGrid w:val="0"/>
              <w:spacing w:after="0" w:line="240" w:lineRule="auto"/>
              <w:jc w:val="center"/>
              <w:rPr>
                <w:rFonts w:ascii="Times New Roman" w:eastAsia="Calibri" w:hAnsi="Times New Roman" w:cs="Times New Roman"/>
                <w:b/>
              </w:rPr>
            </w:pPr>
            <w:r w:rsidRPr="00FC458B">
              <w:rPr>
                <w:rFonts w:ascii="Times New Roman" w:eastAsia="Calibri" w:hAnsi="Times New Roman" w:cs="Times New Roman"/>
                <w:b/>
              </w:rPr>
              <w:t>Параметър</w:t>
            </w:r>
          </w:p>
        </w:tc>
        <w:tc>
          <w:tcPr>
            <w:tcW w:w="2791" w:type="dxa"/>
            <w:tcBorders>
              <w:top w:val="single" w:sz="4" w:space="0" w:color="auto"/>
              <w:left w:val="single" w:sz="4" w:space="0" w:color="auto"/>
              <w:bottom w:val="single" w:sz="4" w:space="0" w:color="auto"/>
              <w:right w:val="single" w:sz="4" w:space="0" w:color="auto"/>
            </w:tcBorders>
            <w:vAlign w:val="center"/>
            <w:hideMark/>
          </w:tcPr>
          <w:p w:rsidR="008014D9" w:rsidRPr="00FC458B" w:rsidRDefault="008014D9" w:rsidP="004D50C6">
            <w:pPr>
              <w:widowControl w:val="0"/>
              <w:autoSpaceDN w:val="0"/>
              <w:snapToGrid w:val="0"/>
              <w:spacing w:after="0" w:line="240" w:lineRule="auto"/>
              <w:jc w:val="center"/>
              <w:rPr>
                <w:rFonts w:ascii="Times New Roman" w:eastAsia="Calibri" w:hAnsi="Times New Roman" w:cs="Times New Roman"/>
                <w:b/>
              </w:rPr>
            </w:pPr>
            <w:r w:rsidRPr="00FC458B">
              <w:rPr>
                <w:rFonts w:ascii="Times New Roman" w:eastAsia="Calibri" w:hAnsi="Times New Roman" w:cs="Times New Roman"/>
                <w:b/>
              </w:rPr>
              <w:t>Категория животни</w:t>
            </w:r>
          </w:p>
        </w:tc>
        <w:tc>
          <w:tcPr>
            <w:tcW w:w="3157" w:type="dxa"/>
            <w:tcBorders>
              <w:top w:val="single" w:sz="4" w:space="0" w:color="auto"/>
              <w:left w:val="single" w:sz="4" w:space="0" w:color="auto"/>
              <w:bottom w:val="single" w:sz="4" w:space="0" w:color="auto"/>
              <w:right w:val="single" w:sz="4" w:space="0" w:color="auto"/>
            </w:tcBorders>
            <w:vAlign w:val="center"/>
            <w:hideMark/>
          </w:tcPr>
          <w:p w:rsidR="008014D9" w:rsidRPr="00FC458B" w:rsidRDefault="008014D9" w:rsidP="004D50C6">
            <w:pPr>
              <w:widowControl w:val="0"/>
              <w:autoSpaceDN w:val="0"/>
              <w:snapToGrid w:val="0"/>
              <w:spacing w:after="0" w:line="240" w:lineRule="auto"/>
              <w:jc w:val="center"/>
              <w:rPr>
                <w:rFonts w:ascii="Times New Roman" w:eastAsia="Calibri" w:hAnsi="Times New Roman" w:cs="Times New Roman"/>
                <w:b/>
              </w:rPr>
            </w:pPr>
            <w:r w:rsidRPr="00FC458B">
              <w:rPr>
                <w:rFonts w:ascii="Times New Roman" w:eastAsia="Calibri" w:hAnsi="Times New Roman" w:cs="Times New Roman"/>
                <w:b/>
              </w:rPr>
              <w:t>Свързан с НДНТ общ екскретиран азот/фосфор (kg екскретиран азот/фосфор за жизнено пространство за едно животно/година)</w:t>
            </w:r>
          </w:p>
        </w:tc>
      </w:tr>
      <w:tr w:rsidR="00FC458B" w:rsidRPr="00FC458B" w:rsidTr="00EF3BBF">
        <w:trPr>
          <w:trHeight w:val="484"/>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rsidR="008014D9" w:rsidRPr="00FC458B"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FC458B">
              <w:rPr>
                <w:rFonts w:ascii="Times New Roman" w:eastAsia="Calibri" w:hAnsi="Times New Roman" w:cs="Times New Roman"/>
              </w:rPr>
              <w:t>Общ екскретиран азот,</w:t>
            </w:r>
          </w:p>
          <w:p w:rsidR="008014D9" w:rsidRPr="00FC458B"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FC458B">
              <w:rPr>
                <w:rFonts w:ascii="Times New Roman" w:eastAsia="Calibri" w:hAnsi="Times New Roman" w:cs="Times New Roman"/>
              </w:rPr>
              <w:t>изразен като N.</w:t>
            </w:r>
          </w:p>
        </w:tc>
        <w:tc>
          <w:tcPr>
            <w:tcW w:w="2791" w:type="dxa"/>
            <w:tcBorders>
              <w:top w:val="single" w:sz="4" w:space="0" w:color="auto"/>
              <w:left w:val="single" w:sz="4" w:space="0" w:color="auto"/>
              <w:bottom w:val="single" w:sz="4" w:space="0" w:color="auto"/>
              <w:right w:val="single" w:sz="4" w:space="0" w:color="auto"/>
            </w:tcBorders>
            <w:vAlign w:val="center"/>
            <w:hideMark/>
          </w:tcPr>
          <w:p w:rsidR="00EF3BBF" w:rsidRPr="00FC458B" w:rsidRDefault="00EF3BBF" w:rsidP="004D50C6">
            <w:pPr>
              <w:widowControl w:val="0"/>
              <w:autoSpaceDN w:val="0"/>
              <w:snapToGrid w:val="0"/>
              <w:spacing w:after="0" w:line="240" w:lineRule="auto"/>
              <w:jc w:val="center"/>
              <w:rPr>
                <w:rFonts w:ascii="Times New Roman" w:eastAsia="Calibri" w:hAnsi="Times New Roman" w:cs="Times New Roman"/>
              </w:rPr>
            </w:pPr>
          </w:p>
          <w:p w:rsidR="008014D9" w:rsidRPr="00FC458B" w:rsidRDefault="00EF3BBF" w:rsidP="004D50C6">
            <w:pPr>
              <w:widowControl w:val="0"/>
              <w:autoSpaceDN w:val="0"/>
              <w:snapToGrid w:val="0"/>
              <w:spacing w:after="0" w:line="240" w:lineRule="auto"/>
              <w:jc w:val="center"/>
              <w:rPr>
                <w:rFonts w:ascii="Times New Roman" w:eastAsia="Calibri" w:hAnsi="Times New Roman" w:cs="Times New Roman"/>
              </w:rPr>
            </w:pPr>
            <w:r w:rsidRPr="00FC458B">
              <w:rPr>
                <w:rFonts w:ascii="Times New Roman" w:eastAsia="Calibri" w:hAnsi="Times New Roman" w:cs="Times New Roman"/>
              </w:rPr>
              <w:t>Бройлери</w:t>
            </w:r>
          </w:p>
          <w:p w:rsidR="008014D9" w:rsidRPr="00FC458B" w:rsidRDefault="008014D9" w:rsidP="004D50C6">
            <w:pPr>
              <w:widowControl w:val="0"/>
              <w:autoSpaceDN w:val="0"/>
              <w:snapToGrid w:val="0"/>
              <w:spacing w:after="0" w:line="240" w:lineRule="auto"/>
              <w:jc w:val="center"/>
              <w:rPr>
                <w:rFonts w:ascii="Times New Roman" w:eastAsia="Calibri" w:hAnsi="Times New Roman" w:cs="Times New Roman"/>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8014D9" w:rsidRPr="00FC458B" w:rsidRDefault="008014D9" w:rsidP="00EF3BBF">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FC458B">
              <w:rPr>
                <w:rFonts w:ascii="Times New Roman" w:eastAsia="Calibri" w:hAnsi="Times New Roman" w:cs="Times New Roman"/>
                <w:lang w:val="en-US"/>
              </w:rPr>
              <w:t>0</w:t>
            </w:r>
            <w:r w:rsidRPr="00FC458B">
              <w:rPr>
                <w:rFonts w:ascii="Times New Roman" w:eastAsia="Calibri" w:hAnsi="Times New Roman" w:cs="Times New Roman"/>
              </w:rPr>
              <w:t>,</w:t>
            </w:r>
            <w:r w:rsidR="00EF3BBF" w:rsidRPr="00FC458B">
              <w:rPr>
                <w:rFonts w:ascii="Times New Roman" w:eastAsia="Calibri" w:hAnsi="Times New Roman" w:cs="Times New Roman"/>
              </w:rPr>
              <w:t>6</w:t>
            </w:r>
          </w:p>
        </w:tc>
      </w:tr>
      <w:tr w:rsidR="00CC6358" w:rsidRPr="00FC458B" w:rsidTr="00EF3BBF">
        <w:trPr>
          <w:trHeight w:val="439"/>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rsidR="008014D9" w:rsidRPr="00FC458B"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FC458B">
              <w:rPr>
                <w:rFonts w:ascii="Times New Roman" w:eastAsia="Calibri" w:hAnsi="Times New Roman" w:cs="Times New Roman"/>
              </w:rPr>
              <w:t>Общ екскретиран фосфор,</w:t>
            </w:r>
          </w:p>
          <w:p w:rsidR="008014D9" w:rsidRPr="00FC458B"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FC458B">
              <w:rPr>
                <w:rFonts w:ascii="Times New Roman" w:eastAsia="Calibri" w:hAnsi="Times New Roman" w:cs="Times New Roman"/>
              </w:rPr>
              <w:t>изразен като P</w:t>
            </w:r>
            <w:r w:rsidRPr="00FC458B">
              <w:rPr>
                <w:rFonts w:ascii="Times New Roman" w:eastAsia="Calibri" w:hAnsi="Times New Roman" w:cs="Times New Roman"/>
                <w:vertAlign w:val="subscript"/>
              </w:rPr>
              <w:t>2</w:t>
            </w:r>
            <w:r w:rsidRPr="00FC458B">
              <w:rPr>
                <w:rFonts w:ascii="Times New Roman" w:eastAsia="Calibri" w:hAnsi="Times New Roman" w:cs="Times New Roman"/>
              </w:rPr>
              <w:t>O</w:t>
            </w:r>
            <w:r w:rsidRPr="00FC458B">
              <w:rPr>
                <w:rFonts w:ascii="Times New Roman" w:eastAsia="Calibri" w:hAnsi="Times New Roman" w:cs="Times New Roman"/>
                <w:vertAlign w:val="subscript"/>
              </w:rPr>
              <w:t>5</w:t>
            </w:r>
            <w:r w:rsidRPr="00FC458B">
              <w:rPr>
                <w:rFonts w:ascii="Times New Roman" w:eastAsia="Calibri" w:hAnsi="Times New Roman" w:cs="Times New Roman"/>
              </w:rPr>
              <w:t>.</w:t>
            </w:r>
          </w:p>
        </w:tc>
        <w:tc>
          <w:tcPr>
            <w:tcW w:w="2791" w:type="dxa"/>
            <w:tcBorders>
              <w:top w:val="single" w:sz="4" w:space="0" w:color="auto"/>
              <w:left w:val="single" w:sz="4" w:space="0" w:color="auto"/>
              <w:bottom w:val="single" w:sz="4" w:space="0" w:color="auto"/>
              <w:right w:val="single" w:sz="4" w:space="0" w:color="auto"/>
            </w:tcBorders>
            <w:vAlign w:val="center"/>
            <w:hideMark/>
          </w:tcPr>
          <w:p w:rsidR="008014D9" w:rsidRPr="00FC458B" w:rsidRDefault="008014D9" w:rsidP="004D50C6">
            <w:pPr>
              <w:widowControl w:val="0"/>
              <w:autoSpaceDN w:val="0"/>
              <w:snapToGrid w:val="0"/>
              <w:spacing w:after="0" w:line="240" w:lineRule="auto"/>
              <w:jc w:val="center"/>
              <w:rPr>
                <w:rFonts w:ascii="Times New Roman" w:eastAsia="Calibri" w:hAnsi="Times New Roman" w:cs="Times New Roman"/>
              </w:rPr>
            </w:pPr>
          </w:p>
          <w:p w:rsidR="008014D9" w:rsidRPr="00FC458B" w:rsidRDefault="00EF3BBF" w:rsidP="004D50C6">
            <w:pPr>
              <w:widowControl w:val="0"/>
              <w:autoSpaceDN w:val="0"/>
              <w:snapToGrid w:val="0"/>
              <w:spacing w:after="0" w:line="240" w:lineRule="auto"/>
              <w:jc w:val="center"/>
              <w:rPr>
                <w:rFonts w:ascii="Times New Roman" w:eastAsia="Calibri" w:hAnsi="Times New Roman" w:cs="Times New Roman"/>
              </w:rPr>
            </w:pPr>
            <w:r w:rsidRPr="00FC458B">
              <w:rPr>
                <w:rFonts w:ascii="Times New Roman" w:eastAsia="Calibri" w:hAnsi="Times New Roman" w:cs="Times New Roman"/>
              </w:rPr>
              <w:t>Бройлери</w:t>
            </w:r>
          </w:p>
          <w:p w:rsidR="008014D9" w:rsidRPr="00FC458B" w:rsidRDefault="008014D9" w:rsidP="004D50C6">
            <w:pPr>
              <w:widowControl w:val="0"/>
              <w:autoSpaceDN w:val="0"/>
              <w:snapToGrid w:val="0"/>
              <w:spacing w:after="0" w:line="240" w:lineRule="auto"/>
              <w:jc w:val="center"/>
              <w:rPr>
                <w:rFonts w:ascii="Times New Roman" w:eastAsia="Calibri" w:hAnsi="Times New Roman" w:cs="Times New Roman"/>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8014D9" w:rsidRPr="00FC458B" w:rsidRDefault="008014D9" w:rsidP="00EF3BBF">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lang w:val="en-US"/>
              </w:rPr>
            </w:pPr>
            <w:r w:rsidRPr="00FC458B">
              <w:rPr>
                <w:rFonts w:ascii="Times New Roman" w:eastAsia="Calibri" w:hAnsi="Times New Roman" w:cs="Times New Roman"/>
                <w:lang w:val="en-US"/>
              </w:rPr>
              <w:t>0</w:t>
            </w:r>
            <w:r w:rsidRPr="00FC458B">
              <w:rPr>
                <w:rFonts w:ascii="Times New Roman" w:eastAsia="Calibri" w:hAnsi="Times New Roman" w:cs="Times New Roman"/>
              </w:rPr>
              <w:t>,</w:t>
            </w:r>
            <w:r w:rsidR="00EF3BBF" w:rsidRPr="00FC458B">
              <w:rPr>
                <w:rFonts w:ascii="Times New Roman" w:eastAsia="Calibri" w:hAnsi="Times New Roman" w:cs="Times New Roman"/>
              </w:rPr>
              <w:t>25</w:t>
            </w:r>
          </w:p>
        </w:tc>
      </w:tr>
    </w:tbl>
    <w:p w:rsidR="008014D9" w:rsidRPr="00FC458B" w:rsidRDefault="008014D9" w:rsidP="008014D9">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8014D9" w:rsidRPr="00FC458B" w:rsidRDefault="008014D9" w:rsidP="00EF3BBF">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rPr>
      </w:pPr>
      <w:r w:rsidRPr="00FC458B">
        <w:rPr>
          <w:rFonts w:ascii="Times New Roman" w:eastAsia="Times New Roman" w:hAnsi="Times New Roman" w:cs="Times New Roman"/>
          <w:b/>
          <w:bCs/>
        </w:rPr>
        <w:t xml:space="preserve">Условие 9.2.4. </w:t>
      </w:r>
      <w:r w:rsidRPr="00FC458B">
        <w:rPr>
          <w:rFonts w:ascii="Times New Roman" w:eastAsia="Times New Roman" w:hAnsi="Times New Roman" w:cs="Times New Roman"/>
          <w:bCs/>
        </w:rPr>
        <w:t>П</w:t>
      </w:r>
      <w:r w:rsidRPr="00FC458B">
        <w:rPr>
          <w:rFonts w:ascii="Times New Roman" w:eastAsia="Times New Roman" w:hAnsi="Times New Roman" w:cs="Times New Roman"/>
        </w:rPr>
        <w:t xml:space="preserve">ри експлоатацията на инсталацията по </w:t>
      </w:r>
      <w:r w:rsidRPr="00FC458B">
        <w:rPr>
          <w:rFonts w:ascii="Times New Roman" w:eastAsia="Times New Roman" w:hAnsi="Times New Roman" w:cs="Times New Roman"/>
          <w:b/>
        </w:rPr>
        <w:t>Условие № 2,</w:t>
      </w:r>
      <w:r w:rsidRPr="00FC458B">
        <w:rPr>
          <w:rFonts w:ascii="Times New Roman" w:eastAsia="Times New Roman" w:hAnsi="Times New Roman" w:cs="Times New Roman"/>
        </w:rPr>
        <w:t xml:space="preserve"> попадаща в обхвата на Приложение № 4 към ЗООС, емисиите на амоняк във въздуха </w:t>
      </w:r>
      <w:r w:rsidRPr="00FC458B">
        <w:rPr>
          <w:rFonts w:ascii="Times New Roman" w:eastAsia="Calibri" w:hAnsi="Times New Roman" w:cs="Times New Roman"/>
        </w:rPr>
        <w:t xml:space="preserve">за жизнено пространство за едно животно/година не трябва да превишават определените в </w:t>
      </w:r>
      <w:r w:rsidRPr="00FC458B">
        <w:rPr>
          <w:rFonts w:ascii="Times New Roman" w:eastAsia="Times New Roman" w:hAnsi="Times New Roman" w:cs="Times New Roman"/>
          <w:b/>
        </w:rPr>
        <w:t xml:space="preserve">Таблица </w:t>
      </w:r>
      <w:r w:rsidRPr="00FC458B">
        <w:rPr>
          <w:rFonts w:ascii="Times New Roman" w:eastAsia="Times New Roman" w:hAnsi="Times New Roman" w:cs="Times New Roman"/>
          <w:b/>
          <w:bCs/>
        </w:rPr>
        <w:t>9.</w:t>
      </w:r>
      <w:r w:rsidR="00E521A1" w:rsidRPr="00FC458B">
        <w:rPr>
          <w:rFonts w:ascii="Times New Roman" w:eastAsia="Times New Roman" w:hAnsi="Times New Roman" w:cs="Times New Roman"/>
          <w:b/>
          <w:bCs/>
        </w:rPr>
        <w:t>2</w:t>
      </w:r>
      <w:r w:rsidRPr="00FC458B">
        <w:rPr>
          <w:rFonts w:ascii="Times New Roman" w:eastAsia="Times New Roman" w:hAnsi="Times New Roman" w:cs="Times New Roman"/>
          <w:b/>
          <w:bCs/>
        </w:rPr>
        <w:t>.4.</w:t>
      </w:r>
      <w:r w:rsidRPr="00FC458B">
        <w:rPr>
          <w:rFonts w:ascii="Times New Roman" w:eastAsia="Times New Roman" w:hAnsi="Times New Roman" w:cs="Times New Roman"/>
          <w:b/>
          <w:bCs/>
          <w:lang w:val="en-US"/>
        </w:rPr>
        <w:t xml:space="preserve"> </w:t>
      </w:r>
      <w:r w:rsidRPr="00FC458B">
        <w:rPr>
          <w:rFonts w:ascii="Times New Roman" w:eastAsia="Calibri" w:hAnsi="Times New Roman" w:cs="Times New Roman"/>
        </w:rPr>
        <w:t xml:space="preserve">стойности. </w:t>
      </w:r>
      <w:r w:rsidRPr="00FC458B">
        <w:rPr>
          <w:rFonts w:ascii="Times New Roman" w:eastAsia="Times New Roman" w:hAnsi="Times New Roman" w:cs="Times New Roman"/>
        </w:rPr>
        <w:t>Методът на изчисление/оценката на емисиите да се съгласува с РИОСВ чрез плана за мониторинг.</w:t>
      </w:r>
    </w:p>
    <w:p w:rsidR="00EF3BBF" w:rsidRPr="00FC458B" w:rsidRDefault="00EF3BBF" w:rsidP="00EF3BBF">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rPr>
      </w:pPr>
    </w:p>
    <w:p w:rsidR="00C97B97" w:rsidRPr="00FC458B" w:rsidRDefault="008014D9" w:rsidP="008014D9">
      <w:pPr>
        <w:numPr>
          <w:ilvl w:val="12"/>
          <w:numId w:val="0"/>
        </w:numPr>
        <w:tabs>
          <w:tab w:val="left" w:pos="1134"/>
        </w:tabs>
        <w:autoSpaceDN w:val="0"/>
        <w:spacing w:after="0" w:line="240" w:lineRule="auto"/>
        <w:ind w:right="-93"/>
        <w:outlineLvl w:val="0"/>
        <w:rPr>
          <w:rFonts w:ascii="Times New Roman" w:eastAsia="Times New Roman" w:hAnsi="Times New Roman" w:cs="Times New Roman"/>
          <w:b/>
        </w:rPr>
      </w:pPr>
      <w:r w:rsidRPr="00FC458B">
        <w:rPr>
          <w:rFonts w:ascii="Times New Roman" w:eastAsia="Times New Roman" w:hAnsi="Times New Roman" w:cs="Times New Roman"/>
          <w:b/>
        </w:rPr>
        <w:t xml:space="preserve">Таблица </w:t>
      </w:r>
      <w:r w:rsidRPr="00FC458B">
        <w:rPr>
          <w:rFonts w:ascii="Times New Roman" w:eastAsia="Times New Roman" w:hAnsi="Times New Roman" w:cs="Times New Roman"/>
          <w:b/>
          <w:bCs/>
        </w:rPr>
        <w:t xml:space="preserve">9.2.4. </w:t>
      </w:r>
      <w:r w:rsidRPr="00FC458B">
        <w:rPr>
          <w:rFonts w:ascii="Times New Roman" w:eastAsia="Times New Roman" w:hAnsi="Times New Roman" w:cs="Times New Roman"/>
          <w:b/>
        </w:rPr>
        <w:t xml:space="preserve">НДНТ-СЕН за емисии на амоняк във въздуха от всяко помещение за интензивно отглеждане на птици – </w:t>
      </w:r>
      <w:r w:rsidR="00615BE6" w:rsidRPr="00FC458B">
        <w:rPr>
          <w:rFonts w:ascii="Times New Roman" w:eastAsia="Times New Roman" w:hAnsi="Times New Roman" w:cs="Times New Roman"/>
          <w:b/>
        </w:rPr>
        <w:t>бройлери</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904"/>
        <w:gridCol w:w="4003"/>
      </w:tblGrid>
      <w:tr w:rsidR="00FC458B" w:rsidRPr="00FC458B" w:rsidTr="00EF3BBF">
        <w:trPr>
          <w:trHeight w:val="984"/>
          <w:jc w:val="center"/>
        </w:trPr>
        <w:tc>
          <w:tcPr>
            <w:tcW w:w="2718" w:type="dxa"/>
            <w:tcBorders>
              <w:top w:val="single" w:sz="4" w:space="0" w:color="auto"/>
              <w:left w:val="single" w:sz="4" w:space="0" w:color="auto"/>
              <w:bottom w:val="single" w:sz="4" w:space="0" w:color="auto"/>
              <w:right w:val="single" w:sz="4" w:space="0" w:color="auto"/>
            </w:tcBorders>
            <w:vAlign w:val="center"/>
            <w:hideMark/>
          </w:tcPr>
          <w:p w:rsidR="008014D9" w:rsidRPr="00FC458B" w:rsidRDefault="008014D9" w:rsidP="004D50C6">
            <w:pPr>
              <w:widowControl w:val="0"/>
              <w:autoSpaceDN w:val="0"/>
              <w:snapToGrid w:val="0"/>
              <w:spacing w:after="0"/>
              <w:jc w:val="center"/>
              <w:rPr>
                <w:rFonts w:ascii="Times New Roman" w:eastAsia="Calibri" w:hAnsi="Times New Roman" w:cs="Times New Roman"/>
                <w:b/>
              </w:rPr>
            </w:pPr>
            <w:r w:rsidRPr="00FC458B">
              <w:rPr>
                <w:rFonts w:ascii="Times New Roman" w:eastAsia="Calibri" w:hAnsi="Times New Roman" w:cs="Times New Roman"/>
                <w:b/>
              </w:rPr>
              <w:t>Параметър</w:t>
            </w:r>
          </w:p>
        </w:tc>
        <w:tc>
          <w:tcPr>
            <w:tcW w:w="2904" w:type="dxa"/>
            <w:tcBorders>
              <w:top w:val="single" w:sz="4" w:space="0" w:color="auto"/>
              <w:left w:val="single" w:sz="4" w:space="0" w:color="auto"/>
              <w:bottom w:val="single" w:sz="4" w:space="0" w:color="auto"/>
              <w:right w:val="single" w:sz="4" w:space="0" w:color="auto"/>
            </w:tcBorders>
            <w:vAlign w:val="center"/>
            <w:hideMark/>
          </w:tcPr>
          <w:p w:rsidR="008014D9" w:rsidRPr="00FC458B" w:rsidRDefault="008014D9" w:rsidP="004D50C6">
            <w:pPr>
              <w:widowControl w:val="0"/>
              <w:autoSpaceDN w:val="0"/>
              <w:snapToGrid w:val="0"/>
              <w:spacing w:after="0"/>
              <w:jc w:val="center"/>
              <w:rPr>
                <w:rFonts w:ascii="Times New Roman" w:eastAsia="Calibri" w:hAnsi="Times New Roman" w:cs="Times New Roman"/>
                <w:b/>
              </w:rPr>
            </w:pPr>
            <w:r w:rsidRPr="00FC458B">
              <w:rPr>
                <w:rFonts w:ascii="Times New Roman" w:eastAsia="Calibri" w:hAnsi="Times New Roman" w:cs="Times New Roman"/>
                <w:b/>
              </w:rPr>
              <w:t>Категория животни</w:t>
            </w:r>
          </w:p>
        </w:tc>
        <w:tc>
          <w:tcPr>
            <w:tcW w:w="4003" w:type="dxa"/>
            <w:tcBorders>
              <w:top w:val="single" w:sz="4" w:space="0" w:color="auto"/>
              <w:left w:val="single" w:sz="4" w:space="0" w:color="auto"/>
              <w:bottom w:val="single" w:sz="4" w:space="0" w:color="auto"/>
              <w:right w:val="single" w:sz="4" w:space="0" w:color="auto"/>
            </w:tcBorders>
            <w:vAlign w:val="center"/>
            <w:hideMark/>
          </w:tcPr>
          <w:p w:rsidR="008014D9" w:rsidRPr="00FC458B" w:rsidRDefault="008014D9" w:rsidP="004D50C6">
            <w:pPr>
              <w:widowControl w:val="0"/>
              <w:autoSpaceDN w:val="0"/>
              <w:snapToGrid w:val="0"/>
              <w:spacing w:after="0"/>
              <w:jc w:val="center"/>
              <w:rPr>
                <w:rFonts w:ascii="Times New Roman" w:eastAsia="Calibri" w:hAnsi="Times New Roman" w:cs="Times New Roman"/>
                <w:b/>
              </w:rPr>
            </w:pPr>
            <w:r w:rsidRPr="00FC458B">
              <w:rPr>
                <w:rFonts w:ascii="Times New Roman" w:eastAsia="Calibri" w:hAnsi="Times New Roman" w:cs="Times New Roman"/>
                <w:b/>
              </w:rPr>
              <w:t>НДНТ-СЕН</w:t>
            </w:r>
          </w:p>
          <w:p w:rsidR="008014D9" w:rsidRPr="00FC458B" w:rsidRDefault="008014D9" w:rsidP="004D50C6">
            <w:pPr>
              <w:widowControl w:val="0"/>
              <w:autoSpaceDN w:val="0"/>
              <w:snapToGrid w:val="0"/>
              <w:spacing w:after="0"/>
              <w:jc w:val="center"/>
              <w:rPr>
                <w:rFonts w:ascii="Times New Roman" w:eastAsia="Calibri" w:hAnsi="Times New Roman" w:cs="Times New Roman"/>
                <w:b/>
              </w:rPr>
            </w:pPr>
            <w:r w:rsidRPr="00FC458B">
              <w:rPr>
                <w:rFonts w:ascii="Times New Roman" w:eastAsia="Calibri" w:hAnsi="Times New Roman" w:cs="Times New Roman"/>
                <w:b/>
              </w:rPr>
              <w:t>(kg NH</w:t>
            </w:r>
            <w:r w:rsidRPr="00FC458B">
              <w:rPr>
                <w:rFonts w:ascii="Times New Roman" w:eastAsia="Calibri" w:hAnsi="Times New Roman" w:cs="Times New Roman"/>
                <w:b/>
                <w:vertAlign w:val="subscript"/>
              </w:rPr>
              <w:t>3</w:t>
            </w:r>
            <w:r w:rsidRPr="00FC458B">
              <w:rPr>
                <w:rFonts w:ascii="Times New Roman" w:eastAsia="Calibri" w:hAnsi="Times New Roman" w:cs="Times New Roman"/>
                <w:b/>
              </w:rPr>
              <w:t xml:space="preserve">/жизнено пространство за едно животно/година) </w:t>
            </w:r>
          </w:p>
        </w:tc>
      </w:tr>
      <w:tr w:rsidR="00CC6358" w:rsidRPr="00FC458B" w:rsidTr="00EF3BBF">
        <w:trPr>
          <w:trHeight w:val="619"/>
          <w:jc w:val="center"/>
        </w:trPr>
        <w:tc>
          <w:tcPr>
            <w:tcW w:w="2718" w:type="dxa"/>
            <w:tcBorders>
              <w:top w:val="single" w:sz="4" w:space="0" w:color="auto"/>
              <w:left w:val="single" w:sz="4" w:space="0" w:color="auto"/>
              <w:bottom w:val="single" w:sz="4" w:space="0" w:color="auto"/>
              <w:right w:val="single" w:sz="4" w:space="0" w:color="auto"/>
            </w:tcBorders>
            <w:vAlign w:val="center"/>
            <w:hideMark/>
          </w:tcPr>
          <w:p w:rsidR="008014D9" w:rsidRPr="00FC458B" w:rsidRDefault="008014D9" w:rsidP="004D50C6">
            <w:pPr>
              <w:numPr>
                <w:ilvl w:val="12"/>
                <w:numId w:val="0"/>
              </w:numPr>
              <w:tabs>
                <w:tab w:val="left" w:pos="1134"/>
              </w:tabs>
              <w:autoSpaceDN w:val="0"/>
              <w:spacing w:after="0"/>
              <w:ind w:right="-8"/>
              <w:jc w:val="center"/>
              <w:outlineLvl w:val="0"/>
              <w:rPr>
                <w:rFonts w:ascii="Times New Roman" w:eastAsia="Calibri" w:hAnsi="Times New Roman" w:cs="Times New Roman"/>
              </w:rPr>
            </w:pPr>
            <w:r w:rsidRPr="00FC458B">
              <w:rPr>
                <w:rFonts w:ascii="Times New Roman" w:eastAsia="Calibri" w:hAnsi="Times New Roman" w:cs="Times New Roman"/>
              </w:rPr>
              <w:t>Амоняк, изразен като NH</w:t>
            </w:r>
            <w:r w:rsidRPr="00FC458B">
              <w:rPr>
                <w:rFonts w:ascii="Times New Roman" w:eastAsia="Calibri" w:hAnsi="Times New Roman" w:cs="Times New Roman"/>
                <w:vertAlign w:val="subscript"/>
              </w:rPr>
              <w:t>3</w:t>
            </w:r>
          </w:p>
        </w:tc>
        <w:tc>
          <w:tcPr>
            <w:tcW w:w="2904" w:type="dxa"/>
            <w:tcBorders>
              <w:top w:val="single" w:sz="4" w:space="0" w:color="auto"/>
              <w:left w:val="single" w:sz="4" w:space="0" w:color="auto"/>
              <w:bottom w:val="single" w:sz="4" w:space="0" w:color="auto"/>
              <w:right w:val="single" w:sz="4" w:space="0" w:color="auto"/>
            </w:tcBorders>
            <w:vAlign w:val="center"/>
            <w:hideMark/>
          </w:tcPr>
          <w:p w:rsidR="008014D9" w:rsidRPr="00FC458B" w:rsidRDefault="008014D9" w:rsidP="004D50C6">
            <w:pPr>
              <w:widowControl w:val="0"/>
              <w:autoSpaceDN w:val="0"/>
              <w:snapToGrid w:val="0"/>
              <w:spacing w:after="0"/>
              <w:jc w:val="center"/>
              <w:rPr>
                <w:rFonts w:ascii="Times New Roman" w:eastAsia="Calibri" w:hAnsi="Times New Roman" w:cs="Times New Roman"/>
                <w:bCs/>
              </w:rPr>
            </w:pPr>
          </w:p>
          <w:p w:rsidR="008014D9" w:rsidRPr="00FC458B" w:rsidRDefault="00EF3BBF" w:rsidP="004D50C6">
            <w:pPr>
              <w:widowControl w:val="0"/>
              <w:autoSpaceDN w:val="0"/>
              <w:snapToGrid w:val="0"/>
              <w:spacing w:after="0"/>
              <w:jc w:val="center"/>
              <w:rPr>
                <w:rFonts w:ascii="Times New Roman" w:eastAsia="Calibri" w:hAnsi="Times New Roman" w:cs="Times New Roman"/>
                <w:bCs/>
              </w:rPr>
            </w:pPr>
            <w:r w:rsidRPr="00FC458B">
              <w:rPr>
                <w:rFonts w:ascii="Times New Roman" w:eastAsia="Calibri" w:hAnsi="Times New Roman" w:cs="Times New Roman"/>
                <w:bCs/>
              </w:rPr>
              <w:t>Бройлери</w:t>
            </w:r>
          </w:p>
          <w:p w:rsidR="008014D9" w:rsidRPr="00FC458B" w:rsidRDefault="008014D9" w:rsidP="004D50C6">
            <w:pPr>
              <w:widowControl w:val="0"/>
              <w:autoSpaceDN w:val="0"/>
              <w:snapToGrid w:val="0"/>
              <w:spacing w:after="0"/>
              <w:jc w:val="center"/>
              <w:rPr>
                <w:rFonts w:ascii="Times New Roman" w:eastAsia="Calibri" w:hAnsi="Times New Roman" w:cs="Times New Roman"/>
              </w:rPr>
            </w:pPr>
          </w:p>
        </w:tc>
        <w:tc>
          <w:tcPr>
            <w:tcW w:w="4003" w:type="dxa"/>
            <w:tcBorders>
              <w:top w:val="single" w:sz="4" w:space="0" w:color="auto"/>
              <w:left w:val="single" w:sz="4" w:space="0" w:color="auto"/>
              <w:bottom w:val="single" w:sz="4" w:space="0" w:color="auto"/>
              <w:right w:val="single" w:sz="4" w:space="0" w:color="auto"/>
            </w:tcBorders>
            <w:vAlign w:val="center"/>
            <w:hideMark/>
          </w:tcPr>
          <w:p w:rsidR="008014D9" w:rsidRPr="00FC458B" w:rsidRDefault="008014D9" w:rsidP="004D50C6">
            <w:pPr>
              <w:numPr>
                <w:ilvl w:val="12"/>
                <w:numId w:val="0"/>
              </w:numPr>
              <w:tabs>
                <w:tab w:val="left" w:pos="1134"/>
              </w:tabs>
              <w:autoSpaceDN w:val="0"/>
              <w:spacing w:after="0"/>
              <w:ind w:right="-8"/>
              <w:jc w:val="center"/>
              <w:outlineLvl w:val="0"/>
              <w:rPr>
                <w:rFonts w:ascii="Times New Roman" w:eastAsia="Calibri" w:hAnsi="Times New Roman" w:cs="Times New Roman"/>
              </w:rPr>
            </w:pPr>
            <w:r w:rsidRPr="00FC458B">
              <w:rPr>
                <w:rFonts w:ascii="Times New Roman" w:eastAsia="Calibri" w:hAnsi="Times New Roman" w:cs="Times New Roman"/>
              </w:rPr>
              <w:t>0</w:t>
            </w:r>
            <w:r w:rsidRPr="00FC458B">
              <w:rPr>
                <w:rFonts w:ascii="Times New Roman" w:eastAsia="Calibri" w:hAnsi="Times New Roman" w:cs="Times New Roman"/>
                <w:lang w:val="en-US"/>
              </w:rPr>
              <w:t>,</w:t>
            </w:r>
            <w:r w:rsidRPr="00FC458B">
              <w:rPr>
                <w:rFonts w:ascii="Times New Roman" w:eastAsia="Calibri" w:hAnsi="Times New Roman" w:cs="Times New Roman"/>
              </w:rPr>
              <w:t>08</w:t>
            </w:r>
          </w:p>
        </w:tc>
      </w:tr>
    </w:tbl>
    <w:p w:rsidR="008014D9" w:rsidRPr="00FC458B" w:rsidRDefault="008014D9" w:rsidP="008014D9">
      <w:pPr>
        <w:autoSpaceDN w:val="0"/>
        <w:spacing w:after="0" w:line="240" w:lineRule="auto"/>
        <w:jc w:val="both"/>
        <w:rPr>
          <w:rFonts w:ascii="Times New Roman" w:eastAsia="Times New Roman" w:hAnsi="Times New Roman" w:cs="Times New Roman"/>
          <w:b/>
          <w:lang w:eastAsia="bg-BG"/>
        </w:rPr>
      </w:pPr>
    </w:p>
    <w:p w:rsidR="008014D9" w:rsidRPr="00FC458B" w:rsidRDefault="008014D9" w:rsidP="008014D9">
      <w:pPr>
        <w:autoSpaceDN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ar-SA"/>
        </w:rPr>
        <w:t>Условие 9.2.5</w:t>
      </w:r>
      <w:r w:rsidRPr="00FC458B">
        <w:rPr>
          <w:rFonts w:ascii="Times New Roman" w:eastAsia="Times New Roman" w:hAnsi="Times New Roman" w:cs="Times New Roman"/>
          <w:b/>
          <w:lang w:eastAsia="bg-BG"/>
        </w:rPr>
        <w:t xml:space="preserve">. </w:t>
      </w:r>
      <w:r w:rsidRPr="00FC458B">
        <w:rPr>
          <w:rFonts w:ascii="Times New Roman" w:eastAsia="Times New Roman" w:hAnsi="Times New Roman" w:cs="Times New Roman"/>
          <w:lang w:eastAsia="ar-SA"/>
        </w:rPr>
        <w:t xml:space="preserve">Притежателят на настоящото разрешително да прилага инструкция за извършване на периодична оценка на съответствието на изчислените стойности на контролираните параметри с определените стойности в </w:t>
      </w:r>
      <w:r w:rsidRPr="00FC458B">
        <w:rPr>
          <w:rFonts w:ascii="Times New Roman" w:eastAsia="Times New Roman" w:hAnsi="Times New Roman" w:cs="Times New Roman"/>
          <w:b/>
        </w:rPr>
        <w:t xml:space="preserve">Таблица </w:t>
      </w:r>
      <w:r w:rsidRPr="00FC458B">
        <w:rPr>
          <w:rFonts w:ascii="Times New Roman" w:eastAsia="Times New Roman" w:hAnsi="Times New Roman" w:cs="Times New Roman"/>
          <w:b/>
          <w:bCs/>
        </w:rPr>
        <w:t>9.2.3.</w:t>
      </w:r>
      <w:r w:rsidRPr="00FC458B">
        <w:rPr>
          <w:rFonts w:ascii="Times New Roman" w:eastAsia="Times New Roman" w:hAnsi="Times New Roman" w:cs="Times New Roman"/>
          <w:lang w:eastAsia="bg-BG"/>
        </w:rPr>
        <w:t xml:space="preserve"> и </w:t>
      </w:r>
      <w:r w:rsidRPr="00FC458B">
        <w:rPr>
          <w:rFonts w:ascii="Times New Roman" w:eastAsia="Times New Roman" w:hAnsi="Times New Roman" w:cs="Times New Roman"/>
          <w:b/>
        </w:rPr>
        <w:t xml:space="preserve">Таблица </w:t>
      </w:r>
      <w:r w:rsidRPr="00FC458B">
        <w:rPr>
          <w:rFonts w:ascii="Times New Roman" w:eastAsia="Times New Roman" w:hAnsi="Times New Roman" w:cs="Times New Roman"/>
          <w:b/>
          <w:bCs/>
        </w:rPr>
        <w:t xml:space="preserve">9.2.4., </w:t>
      </w:r>
      <w:r w:rsidRPr="00FC458B">
        <w:rPr>
          <w:rFonts w:ascii="Times New Roman" w:eastAsia="Times New Roman" w:hAnsi="Times New Roman" w:cs="Times New Roman"/>
          <w:lang w:eastAsia="ar-SA"/>
        </w:rPr>
        <w:t>установяване на причините за несъответствията и предприемане на коригиращи действия.</w:t>
      </w:r>
    </w:p>
    <w:p w:rsidR="008014D9" w:rsidRPr="00FC458B" w:rsidRDefault="008014D9" w:rsidP="008014D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FC458B">
        <w:rPr>
          <w:rFonts w:ascii="Times New Roman" w:eastAsia="Times New Roman" w:hAnsi="Times New Roman" w:cs="Times New Roman"/>
          <w:b/>
        </w:rPr>
        <w:t>Условие 9.3. Неорганизирани емисии</w:t>
      </w:r>
    </w:p>
    <w:p w:rsidR="008014D9" w:rsidRPr="00FC458B" w:rsidRDefault="008014D9" w:rsidP="008014D9">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9.3.1.</w:t>
      </w:r>
      <w:r w:rsidRPr="00FC458B">
        <w:rPr>
          <w:rFonts w:ascii="Times New Roman" w:eastAsia="Times New Roman" w:hAnsi="Times New Roman" w:cs="Times New Roman"/>
          <w:lang w:eastAsia="bg-BG"/>
        </w:rPr>
        <w:t xml:space="preserve"> Всички емисии на вредни вещества от инсталацията по </w:t>
      </w:r>
      <w:r w:rsidRPr="00FC458B">
        <w:rPr>
          <w:rFonts w:ascii="Times New Roman" w:eastAsia="Times New Roman" w:hAnsi="Times New Roman" w:cs="Times New Roman"/>
          <w:b/>
          <w:lang w:eastAsia="bg-BG"/>
        </w:rPr>
        <w:t xml:space="preserve">Условие № 2 </w:t>
      </w:r>
      <w:r w:rsidRPr="00FC458B">
        <w:rPr>
          <w:rFonts w:ascii="Times New Roman" w:eastAsia="Times New Roman" w:hAnsi="Times New Roman" w:cs="Times New Roman"/>
          <w:lang w:eastAsia="bg-BG"/>
        </w:rPr>
        <w:t xml:space="preserve">да се изпускат в атмосферния въздух организирано, т.е. през изпускащите устройства, описани в </w:t>
      </w:r>
      <w:r w:rsidRPr="00FC458B">
        <w:rPr>
          <w:rFonts w:ascii="Times New Roman" w:eastAsia="Times New Roman" w:hAnsi="Times New Roman" w:cs="Times New Roman"/>
          <w:b/>
          <w:lang w:eastAsia="bg-BG"/>
        </w:rPr>
        <w:t>Условие 9.2.2.</w:t>
      </w:r>
    </w:p>
    <w:p w:rsidR="008014D9" w:rsidRPr="00FC458B"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9.3.2</w:t>
      </w:r>
      <w:r w:rsidRPr="00FC458B">
        <w:rPr>
          <w:rFonts w:ascii="Times New Roman" w:eastAsia="Times New Roman" w:hAnsi="Times New Roman" w:cs="Times New Roman"/>
          <w:lang w:eastAsia="bg-BG"/>
        </w:rPr>
        <w:t xml:space="preserve"> Притежателят на настоящото разрешително, да прилага инструкция за периодична оценка за наличието на източници на неорганизирани</w:t>
      </w:r>
      <w:r w:rsidRPr="00FC458B">
        <w:rPr>
          <w:rFonts w:ascii="Times New Roman" w:eastAsia="Times New Roman" w:hAnsi="Times New Roman" w:cs="Times New Roman"/>
          <w:lang w:val="ru-RU" w:eastAsia="bg-BG"/>
        </w:rPr>
        <w:t xml:space="preserve"> </w:t>
      </w:r>
      <w:r w:rsidRPr="00FC458B">
        <w:rPr>
          <w:rFonts w:ascii="Times New Roman" w:eastAsia="Times New Roman" w:hAnsi="Times New Roman" w:cs="Times New Roman"/>
          <w:lang w:eastAsia="bg-BG"/>
        </w:rPr>
        <w:t>емисии на площадката, установяване на причините за неорганизираните емисии от тези източници и предприемане на мерки за ограничаването им.</w:t>
      </w:r>
    </w:p>
    <w:p w:rsidR="008014D9" w:rsidRPr="00FC458B"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9.3.3</w:t>
      </w:r>
      <w:r w:rsidRPr="00FC458B">
        <w:rPr>
          <w:rFonts w:ascii="Times New Roman" w:eastAsia="Times New Roman" w:hAnsi="Times New Roman" w:cs="Times New Roman"/>
          <w:lang w:eastAsia="bg-BG"/>
        </w:rPr>
        <w:t xml:space="preserve"> Притежателят на настоящото разрешително да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8014D9" w:rsidRPr="00FC458B" w:rsidRDefault="008014D9" w:rsidP="008014D9">
      <w:pPr>
        <w:numPr>
          <w:ilvl w:val="12"/>
          <w:numId w:val="0"/>
        </w:numPr>
        <w:tabs>
          <w:tab w:val="left" w:pos="1134"/>
        </w:tab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9.3.4.</w:t>
      </w:r>
      <w:r w:rsidRPr="00FC458B">
        <w:rPr>
          <w:rFonts w:ascii="Times New Roman" w:eastAsia="Times New Roman" w:hAnsi="Times New Roman" w:cs="Times New Roman"/>
          <w:lang w:eastAsia="bg-BG"/>
        </w:rPr>
        <w:t xml:space="preserve"> Притежателят на настоящото разрешително да предприема всички необходими мерки за ограничаване емисиите на прахообразни вещества, съгласно изискванията на чл. 70 на Наредба №1 от 27.06.2005г. за норми за допустими емисии на вредни вещества (замърсители), изпускани в атмосферата от обекти и дейности с неподвижни източници на емисии.</w:t>
      </w:r>
    </w:p>
    <w:p w:rsidR="008014D9" w:rsidRPr="00FC458B" w:rsidRDefault="008014D9" w:rsidP="008014D9">
      <w:pPr>
        <w:tabs>
          <w:tab w:val="left" w:pos="1701"/>
        </w:tabs>
        <w:overflowPunct w:val="0"/>
        <w:autoSpaceDE w:val="0"/>
        <w:autoSpaceDN w:val="0"/>
        <w:adjustRightInd w:val="0"/>
        <w:spacing w:after="0" w:line="240" w:lineRule="auto"/>
        <w:jc w:val="both"/>
        <w:rPr>
          <w:rFonts w:ascii="Times New Roman" w:eastAsia="Times New Roman" w:hAnsi="Times New Roman" w:cs="Times New Roman"/>
          <w:b/>
          <w:bCs/>
          <w:lang w:eastAsia="bg-BG"/>
        </w:rPr>
      </w:pPr>
      <w:r w:rsidRPr="00FC458B">
        <w:rPr>
          <w:rFonts w:ascii="Times New Roman" w:eastAsia="Times New Roman" w:hAnsi="Times New Roman" w:cs="Times New Roman"/>
          <w:b/>
          <w:bCs/>
          <w:lang w:eastAsia="bg-BG"/>
        </w:rPr>
        <w:t xml:space="preserve">Условие 9.3.5. </w:t>
      </w:r>
      <w:r w:rsidRPr="00FC458B">
        <w:rPr>
          <w:rFonts w:ascii="Times New Roman" w:eastAsia="Times New Roman" w:hAnsi="Times New Roman" w:cs="Times New Roman"/>
          <w:bCs/>
          <w:lang w:eastAsia="bg-BG"/>
        </w:rPr>
        <w:t>С цел намаляване емисиите на амоняк от сградите за отглеждане на птици на площадката, притежателят на настоящото разрешително да прилага следните техники:</w:t>
      </w:r>
    </w:p>
    <w:p w:rsidR="008014D9" w:rsidRPr="00FC458B" w:rsidRDefault="008E3E26" w:rsidP="00A3126F">
      <w:pPr>
        <w:numPr>
          <w:ilvl w:val="0"/>
          <w:numId w:val="16"/>
        </w:numPr>
        <w:overflowPunct w:val="0"/>
        <w:autoSpaceDE w:val="0"/>
        <w:autoSpaceDN w:val="0"/>
        <w:adjustRightInd w:val="0"/>
        <w:spacing w:after="0" w:line="256" w:lineRule="auto"/>
        <w:jc w:val="both"/>
        <w:rPr>
          <w:rFonts w:ascii="Times New Roman" w:eastAsia="Times New Roman" w:hAnsi="Times New Roman" w:cs="Times New Roman"/>
          <w:bCs/>
          <w:lang w:eastAsia="bg-BG"/>
        </w:rPr>
      </w:pPr>
      <w:r w:rsidRPr="00FC458B">
        <w:rPr>
          <w:rFonts w:ascii="Times New Roman" w:eastAsia="Times New Roman" w:hAnsi="Times New Roman" w:cs="Times New Roman"/>
          <w:bCs/>
          <w:lang w:eastAsia="bg-BG"/>
        </w:rPr>
        <w:t>принудителна вентилация и система за поене без течове</w:t>
      </w:r>
      <w:r w:rsidRPr="00FC458B">
        <w:rPr>
          <w:rFonts w:ascii="Times New Roman" w:eastAsia="Times New Roman" w:hAnsi="Times New Roman" w:cs="Times New Roman"/>
          <w:bCs/>
          <w:lang w:val="en-US" w:eastAsia="bg-BG"/>
        </w:rPr>
        <w:t xml:space="preserve"> (</w:t>
      </w:r>
      <w:r w:rsidRPr="00FC458B">
        <w:rPr>
          <w:rFonts w:ascii="Times New Roman" w:eastAsia="Times New Roman" w:hAnsi="Times New Roman" w:cs="Times New Roman"/>
          <w:bCs/>
          <w:lang w:eastAsia="bg-BG"/>
        </w:rPr>
        <w:t>при плътен под с дебела постеля</w:t>
      </w:r>
      <w:r w:rsidRPr="00FC458B">
        <w:rPr>
          <w:rFonts w:ascii="Times New Roman" w:eastAsia="Times New Roman" w:hAnsi="Times New Roman" w:cs="Times New Roman"/>
          <w:bCs/>
          <w:lang w:val="en-US" w:eastAsia="bg-BG"/>
        </w:rPr>
        <w:t>)</w:t>
      </w:r>
      <w:r w:rsidR="008014D9" w:rsidRPr="00FC458B">
        <w:rPr>
          <w:rFonts w:ascii="Times New Roman" w:eastAsia="Times New Roman" w:hAnsi="Times New Roman" w:cs="Times New Roman"/>
          <w:bCs/>
          <w:lang w:eastAsia="bg-BG"/>
        </w:rPr>
        <w:t xml:space="preserve">; </w:t>
      </w:r>
    </w:p>
    <w:p w:rsidR="008014D9" w:rsidRPr="00FC458B" w:rsidRDefault="008E3E26" w:rsidP="00A3126F">
      <w:pPr>
        <w:numPr>
          <w:ilvl w:val="0"/>
          <w:numId w:val="16"/>
        </w:numPr>
        <w:overflowPunct w:val="0"/>
        <w:autoSpaceDE w:val="0"/>
        <w:autoSpaceDN w:val="0"/>
        <w:adjustRightInd w:val="0"/>
        <w:spacing w:after="0" w:line="256" w:lineRule="auto"/>
        <w:ind w:left="0" w:firstLine="360"/>
        <w:jc w:val="both"/>
        <w:rPr>
          <w:rFonts w:ascii="Times New Roman" w:eastAsia="Times New Roman" w:hAnsi="Times New Roman" w:cs="Times New Roman"/>
          <w:bCs/>
          <w:lang w:eastAsia="bg-BG"/>
        </w:rPr>
      </w:pPr>
      <w:r w:rsidRPr="00FC458B">
        <w:rPr>
          <w:rFonts w:ascii="Times New Roman" w:eastAsia="Times New Roman" w:hAnsi="Times New Roman" w:cs="Times New Roman"/>
          <w:bCs/>
          <w:lang w:eastAsia="bg-BG"/>
        </w:rPr>
        <w:t xml:space="preserve">система за принудително изсушаване на постелята чрез използване на вътрешния въздух </w:t>
      </w:r>
      <w:r w:rsidR="00263B09" w:rsidRPr="00FC458B">
        <w:rPr>
          <w:rFonts w:ascii="Times New Roman" w:eastAsia="Times New Roman" w:hAnsi="Times New Roman" w:cs="Times New Roman"/>
          <w:bCs/>
          <w:lang w:val="en-US" w:eastAsia="bg-BG"/>
        </w:rPr>
        <w:t>(</w:t>
      </w:r>
      <w:r w:rsidR="00263B09" w:rsidRPr="00FC458B">
        <w:rPr>
          <w:rFonts w:ascii="Times New Roman" w:eastAsia="Times New Roman" w:hAnsi="Times New Roman" w:cs="Times New Roman"/>
          <w:bCs/>
          <w:lang w:eastAsia="bg-BG"/>
        </w:rPr>
        <w:t>при          плътен под с дебела постеля</w:t>
      </w:r>
      <w:r w:rsidR="00263B09" w:rsidRPr="00FC458B">
        <w:rPr>
          <w:rFonts w:ascii="Times New Roman" w:eastAsia="Times New Roman" w:hAnsi="Times New Roman" w:cs="Times New Roman"/>
          <w:bCs/>
          <w:lang w:val="en-US" w:eastAsia="bg-BG"/>
        </w:rPr>
        <w:t>)</w:t>
      </w:r>
      <w:r w:rsidR="00263B09" w:rsidRPr="00FC458B">
        <w:rPr>
          <w:rFonts w:ascii="Times New Roman" w:eastAsia="Times New Roman" w:hAnsi="Times New Roman" w:cs="Times New Roman"/>
          <w:bCs/>
          <w:lang w:eastAsia="bg-BG"/>
        </w:rPr>
        <w:t>.</w:t>
      </w:r>
    </w:p>
    <w:p w:rsidR="00EF5DAE" w:rsidRPr="00FC458B" w:rsidRDefault="00EF5DAE" w:rsidP="00EF5DAE">
      <w:pPr>
        <w:overflowPunct w:val="0"/>
        <w:autoSpaceDE w:val="0"/>
        <w:autoSpaceDN w:val="0"/>
        <w:adjustRightInd w:val="0"/>
        <w:spacing w:after="0" w:line="240" w:lineRule="auto"/>
        <w:ind w:right="72"/>
        <w:jc w:val="both"/>
        <w:rPr>
          <w:rFonts w:ascii="Times New Roman" w:eastAsia="Times New Roman" w:hAnsi="Times New Roman" w:cs="Times New Roman"/>
          <w:bCs/>
          <w:lang w:eastAsia="bg-BG"/>
        </w:rPr>
      </w:pPr>
      <w:r w:rsidRPr="00FC458B">
        <w:rPr>
          <w:rFonts w:ascii="Times New Roman" w:eastAsia="Times New Roman" w:hAnsi="Times New Roman" w:cs="Times New Roman"/>
          <w:b/>
          <w:bCs/>
          <w:lang w:eastAsia="bg-BG"/>
        </w:rPr>
        <w:lastRenderedPageBreak/>
        <w:t xml:space="preserve">Условие 9.3.6. </w:t>
      </w:r>
      <w:r w:rsidRPr="00FC458B">
        <w:rPr>
          <w:rFonts w:ascii="Times New Roman" w:eastAsia="Times New Roman" w:hAnsi="Times New Roman" w:cs="Times New Roman"/>
          <w:bCs/>
          <w:lang w:eastAsia="bg-BG"/>
        </w:rPr>
        <w:t>С цел намаляване на емисиите от съоръжения за съхранение на твърд оборски тор на площадката, притежателят на настоящото разрешително да прилага следните техники:</w:t>
      </w:r>
    </w:p>
    <w:p w:rsidR="00EF5DAE" w:rsidRPr="00FC458B" w:rsidRDefault="00EF5DAE" w:rsidP="00EF5DAE">
      <w:pPr>
        <w:numPr>
          <w:ilvl w:val="0"/>
          <w:numId w:val="17"/>
        </w:numPr>
        <w:overflowPunct w:val="0"/>
        <w:autoSpaceDE w:val="0"/>
        <w:autoSpaceDN w:val="0"/>
        <w:adjustRightInd w:val="0"/>
        <w:spacing w:after="0" w:line="256" w:lineRule="auto"/>
        <w:ind w:right="72"/>
        <w:jc w:val="both"/>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съхранение на изсушения твърд оборски тор в торохранилище;</w:t>
      </w:r>
    </w:p>
    <w:p w:rsidR="00EF5DAE" w:rsidRPr="00FC458B" w:rsidRDefault="00EF5DAE" w:rsidP="00EF5DAE">
      <w:pPr>
        <w:numPr>
          <w:ilvl w:val="0"/>
          <w:numId w:val="17"/>
        </w:numPr>
        <w:tabs>
          <w:tab w:val="left" w:pos="709"/>
        </w:tabs>
        <w:overflowPunct w:val="0"/>
        <w:autoSpaceDE w:val="0"/>
        <w:autoSpaceDN w:val="0"/>
        <w:adjustRightInd w:val="0"/>
        <w:spacing w:after="0" w:line="256" w:lineRule="auto"/>
        <w:ind w:right="130"/>
        <w:jc w:val="both"/>
        <w:rPr>
          <w:rFonts w:ascii="Times New Roman" w:eastAsia="Times New Roman" w:hAnsi="Times New Roman" w:cs="Times New Roman"/>
          <w:bCs/>
          <w:lang w:eastAsia="bg-BG"/>
        </w:rPr>
      </w:pPr>
      <w:r w:rsidRPr="00FC458B">
        <w:rPr>
          <w:rFonts w:ascii="Times New Roman" w:eastAsia="Times New Roman" w:hAnsi="Times New Roman" w:cs="Times New Roman"/>
          <w:bCs/>
          <w:lang w:eastAsia="bg-BG"/>
        </w:rPr>
        <w:t>намаляване на съотношението между площта на излъчващата повърхност и обема на купа</w:t>
      </w:r>
    </w:p>
    <w:p w:rsidR="00EF5DAE" w:rsidRPr="00FC458B" w:rsidRDefault="00EF5DAE" w:rsidP="00EF5DAE">
      <w:pPr>
        <w:numPr>
          <w:ilvl w:val="0"/>
          <w:numId w:val="17"/>
        </w:numPr>
        <w:tabs>
          <w:tab w:val="left" w:pos="709"/>
        </w:tabs>
        <w:overflowPunct w:val="0"/>
        <w:autoSpaceDE w:val="0"/>
        <w:autoSpaceDN w:val="0"/>
        <w:adjustRightInd w:val="0"/>
        <w:spacing w:after="0" w:line="256" w:lineRule="auto"/>
        <w:ind w:right="130"/>
        <w:jc w:val="both"/>
        <w:rPr>
          <w:rFonts w:ascii="Times New Roman" w:eastAsia="Times New Roman" w:hAnsi="Times New Roman" w:cs="Times New Roman"/>
          <w:bCs/>
          <w:lang w:eastAsia="bg-BG"/>
        </w:rPr>
      </w:pPr>
      <w:r w:rsidRPr="00FC458B">
        <w:rPr>
          <w:rFonts w:ascii="Times New Roman" w:eastAsia="Times New Roman" w:hAnsi="Times New Roman" w:cs="Times New Roman"/>
          <w:bCs/>
          <w:lang w:eastAsia="bg-BG"/>
        </w:rPr>
        <w:t>оборски тор;</w:t>
      </w:r>
    </w:p>
    <w:p w:rsidR="00EF5DAE" w:rsidRPr="00FC458B" w:rsidRDefault="00EF5DAE" w:rsidP="00EF5DAE">
      <w:pPr>
        <w:numPr>
          <w:ilvl w:val="0"/>
          <w:numId w:val="17"/>
        </w:numPr>
        <w:tabs>
          <w:tab w:val="left" w:pos="709"/>
        </w:tabs>
        <w:overflowPunct w:val="0"/>
        <w:autoSpaceDE w:val="0"/>
        <w:autoSpaceDN w:val="0"/>
        <w:adjustRightInd w:val="0"/>
        <w:spacing w:after="0" w:line="256" w:lineRule="auto"/>
        <w:ind w:right="130"/>
        <w:jc w:val="both"/>
        <w:rPr>
          <w:rFonts w:ascii="Times New Roman" w:eastAsia="Times New Roman" w:hAnsi="Times New Roman" w:cs="Times New Roman"/>
          <w:bCs/>
          <w:lang w:eastAsia="bg-BG"/>
        </w:rPr>
      </w:pPr>
      <w:r w:rsidRPr="00FC458B">
        <w:rPr>
          <w:rFonts w:ascii="Times New Roman" w:eastAsia="Times New Roman" w:hAnsi="Times New Roman" w:cs="Times New Roman"/>
          <w:bCs/>
          <w:lang w:eastAsia="bg-BG"/>
        </w:rPr>
        <w:t>покриване на купа твърд оборски тор;</w:t>
      </w:r>
    </w:p>
    <w:p w:rsidR="00EF5DAE" w:rsidRPr="00FC458B" w:rsidRDefault="00EF5DAE" w:rsidP="00EF5DAE">
      <w:pPr>
        <w:numPr>
          <w:ilvl w:val="0"/>
          <w:numId w:val="17"/>
        </w:numPr>
        <w:tabs>
          <w:tab w:val="left" w:pos="709"/>
        </w:tabs>
        <w:overflowPunct w:val="0"/>
        <w:autoSpaceDE w:val="0"/>
        <w:autoSpaceDN w:val="0"/>
        <w:adjustRightInd w:val="0"/>
        <w:spacing w:after="0" w:line="256" w:lineRule="auto"/>
        <w:ind w:right="130"/>
        <w:jc w:val="both"/>
        <w:rPr>
          <w:rFonts w:ascii="Times New Roman" w:eastAsia="Times New Roman" w:hAnsi="Times New Roman" w:cs="Times New Roman"/>
          <w:bCs/>
          <w:lang w:eastAsia="bg-BG"/>
        </w:rPr>
      </w:pPr>
      <w:r w:rsidRPr="00FC458B">
        <w:rPr>
          <w:rFonts w:ascii="Times New Roman" w:eastAsia="Times New Roman" w:hAnsi="Times New Roman" w:cs="Times New Roman"/>
          <w:bCs/>
          <w:lang w:eastAsia="bg-BG"/>
        </w:rPr>
        <w:t>съхранение на твърдия оборски тор върху твърд непромокаем под, оборудван с дренажна система и резервоар за оттока;</w:t>
      </w:r>
    </w:p>
    <w:p w:rsidR="00EF5DAE" w:rsidRPr="00FC458B" w:rsidRDefault="00EF5DAE" w:rsidP="00EF5DAE">
      <w:pPr>
        <w:numPr>
          <w:ilvl w:val="0"/>
          <w:numId w:val="17"/>
        </w:numPr>
        <w:tabs>
          <w:tab w:val="left" w:pos="709"/>
        </w:tabs>
        <w:overflowPunct w:val="0"/>
        <w:autoSpaceDE w:val="0"/>
        <w:autoSpaceDN w:val="0"/>
        <w:adjustRightInd w:val="0"/>
        <w:spacing w:after="0" w:line="256" w:lineRule="auto"/>
        <w:ind w:right="130"/>
        <w:jc w:val="both"/>
        <w:rPr>
          <w:rFonts w:ascii="Times New Roman" w:eastAsia="Times New Roman" w:hAnsi="Times New Roman" w:cs="Times New Roman"/>
          <w:bCs/>
          <w:lang w:eastAsia="bg-BG"/>
        </w:rPr>
      </w:pPr>
      <w:r w:rsidRPr="00FC458B">
        <w:rPr>
          <w:rFonts w:ascii="Times New Roman" w:eastAsia="Times New Roman" w:hAnsi="Times New Roman" w:cs="Times New Roman"/>
          <w:bCs/>
          <w:lang w:eastAsia="bg-BG"/>
        </w:rPr>
        <w:t>избор на съоръжение за съхранение с достатъчен капацитет.</w:t>
      </w:r>
    </w:p>
    <w:p w:rsidR="008014D9" w:rsidRPr="00FC458B" w:rsidRDefault="008014D9" w:rsidP="008014D9">
      <w:pPr>
        <w:overflowPunct w:val="0"/>
        <w:autoSpaceDE w:val="0"/>
        <w:autoSpaceDN w:val="0"/>
        <w:adjustRightInd w:val="0"/>
        <w:spacing w:after="0" w:line="240" w:lineRule="auto"/>
        <w:ind w:right="72"/>
        <w:jc w:val="both"/>
        <w:rPr>
          <w:rFonts w:ascii="Times New Roman" w:eastAsia="Times New Roman" w:hAnsi="Times New Roman" w:cs="Times New Roman"/>
          <w:bCs/>
          <w:lang w:eastAsia="bg-BG"/>
        </w:rPr>
      </w:pPr>
      <w:r w:rsidRPr="00FC458B">
        <w:rPr>
          <w:rFonts w:ascii="Times New Roman" w:eastAsia="Times New Roman" w:hAnsi="Times New Roman" w:cs="Times New Roman"/>
          <w:b/>
          <w:bCs/>
          <w:lang w:eastAsia="pl-PL"/>
        </w:rPr>
        <w:t>Условие 9.</w:t>
      </w:r>
      <w:r w:rsidRPr="00FC458B">
        <w:rPr>
          <w:rFonts w:ascii="Times New Roman" w:eastAsia="Times New Roman" w:hAnsi="Times New Roman" w:cs="Times New Roman"/>
          <w:b/>
          <w:bCs/>
          <w:lang w:val="en-US" w:eastAsia="pl-PL"/>
        </w:rPr>
        <w:t>3</w:t>
      </w:r>
      <w:r w:rsidRPr="00FC458B">
        <w:rPr>
          <w:rFonts w:ascii="Times New Roman" w:eastAsia="Times New Roman" w:hAnsi="Times New Roman" w:cs="Times New Roman"/>
          <w:b/>
          <w:bCs/>
          <w:lang w:eastAsia="pl-PL"/>
        </w:rPr>
        <w:t>.</w:t>
      </w:r>
      <w:r w:rsidR="00EF5DAE" w:rsidRPr="00FC458B">
        <w:rPr>
          <w:rFonts w:ascii="Times New Roman" w:eastAsia="Times New Roman" w:hAnsi="Times New Roman" w:cs="Times New Roman"/>
          <w:b/>
          <w:bCs/>
          <w:lang w:eastAsia="pl-PL"/>
        </w:rPr>
        <w:t>7</w:t>
      </w:r>
      <w:r w:rsidRPr="00FC458B">
        <w:rPr>
          <w:rFonts w:ascii="Times New Roman" w:eastAsia="Times New Roman" w:hAnsi="Times New Roman" w:cs="Times New Roman"/>
          <w:b/>
          <w:bCs/>
          <w:lang w:eastAsia="pl-PL"/>
        </w:rPr>
        <w:t xml:space="preserve">. </w:t>
      </w:r>
      <w:r w:rsidRPr="00FC458B">
        <w:rPr>
          <w:rFonts w:ascii="Times New Roman" w:eastAsia="Times New Roman" w:hAnsi="Times New Roman" w:cs="Times New Roman"/>
          <w:bCs/>
          <w:lang w:eastAsia="bg-BG"/>
        </w:rPr>
        <w:t xml:space="preserve">С цел намаляване на общия екскретиран азот и общия екскретиран фосфор във въздуха от сградите за отглеждане </w:t>
      </w:r>
      <w:r w:rsidRPr="00FC458B">
        <w:rPr>
          <w:rFonts w:ascii="Times New Roman" w:eastAsia="Times New Roman" w:hAnsi="Times New Roman" w:cs="Times New Roman"/>
          <w:lang w:eastAsia="bg-BG"/>
        </w:rPr>
        <w:t xml:space="preserve">на </w:t>
      </w:r>
      <w:r w:rsidRPr="00FC458B">
        <w:rPr>
          <w:rFonts w:ascii="Times New Roman" w:eastAsia="Times New Roman" w:hAnsi="Times New Roman" w:cs="Times New Roman"/>
          <w:bCs/>
          <w:lang w:eastAsia="bg-BG"/>
        </w:rPr>
        <w:t>птици, притежателят на настоящото разрешително да прилага следните техники:</w:t>
      </w:r>
    </w:p>
    <w:p w:rsidR="008014D9" w:rsidRPr="00FC458B" w:rsidRDefault="008014D9" w:rsidP="00A3126F">
      <w:pPr>
        <w:numPr>
          <w:ilvl w:val="0"/>
          <w:numId w:val="17"/>
        </w:numPr>
        <w:overflowPunct w:val="0"/>
        <w:autoSpaceDE w:val="0"/>
        <w:autoSpaceDN w:val="0"/>
        <w:adjustRightInd w:val="0"/>
        <w:spacing w:after="0" w:line="256" w:lineRule="auto"/>
        <w:ind w:left="709" w:right="72"/>
        <w:jc w:val="both"/>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намаляване на съдържанието на суров протеин чрез хранителни дажби с балансирано съдържание на азот в зависимост от нуждата от енергия и лесно смилаеми аминокиселини;</w:t>
      </w:r>
    </w:p>
    <w:p w:rsidR="008014D9" w:rsidRPr="00FC458B" w:rsidRDefault="008014D9" w:rsidP="00A3126F">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FC458B">
        <w:rPr>
          <w:rFonts w:ascii="Times New Roman" w:eastAsia="Times New Roman" w:hAnsi="Times New Roman" w:cs="Times New Roman"/>
          <w:bCs/>
          <w:lang w:eastAsia="bg-BG"/>
        </w:rPr>
        <w:t>многофазово хранене с дажби, чийто състав е адаптиран към периода на развитие на животните;</w:t>
      </w:r>
    </w:p>
    <w:p w:rsidR="008014D9" w:rsidRPr="00FC458B" w:rsidRDefault="008014D9" w:rsidP="00A3126F">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FC458B">
        <w:rPr>
          <w:rFonts w:ascii="Times New Roman" w:eastAsia="Times New Roman" w:hAnsi="Times New Roman" w:cs="Times New Roman"/>
          <w:bCs/>
          <w:lang w:eastAsia="bg-BG"/>
        </w:rPr>
        <w:t>добавяне на контролирани количества основни аминокиселини към дажби с ниско съдържание на суров протеин;</w:t>
      </w:r>
    </w:p>
    <w:p w:rsidR="008014D9" w:rsidRPr="00FC458B" w:rsidRDefault="008014D9" w:rsidP="00A3126F">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FC458B">
        <w:rPr>
          <w:rFonts w:ascii="Times New Roman" w:eastAsia="Times New Roman" w:hAnsi="Times New Roman" w:cs="Times New Roman"/>
          <w:bCs/>
          <w:lang w:eastAsia="bg-BG"/>
        </w:rPr>
        <w:t>използване на одобрени добавки към фуражите, които намаляват общия екскретиран азот</w:t>
      </w:r>
      <w:r w:rsidRPr="00FC458B">
        <w:rPr>
          <w:rFonts w:ascii="Times New Roman" w:eastAsia="Times New Roman" w:hAnsi="Times New Roman" w:cs="Times New Roman"/>
          <w:bCs/>
          <w:lang w:val="en-US" w:eastAsia="bg-BG"/>
        </w:rPr>
        <w:t>;</w:t>
      </w:r>
    </w:p>
    <w:p w:rsidR="008014D9" w:rsidRPr="00FC458B" w:rsidRDefault="008014D9" w:rsidP="00A3126F">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FC458B">
        <w:rPr>
          <w:rFonts w:ascii="Times New Roman" w:eastAsia="Times New Roman" w:hAnsi="Times New Roman" w:cs="Times New Roman"/>
          <w:bCs/>
          <w:lang w:eastAsia="bg-BG"/>
        </w:rPr>
        <w:t>използване на неорганични фосфати с висока смилаемост за частично заменяне на традиционните източници на фосфор във фуражите.</w:t>
      </w:r>
    </w:p>
    <w:p w:rsidR="008014D9" w:rsidRPr="00FC458B" w:rsidRDefault="008014D9" w:rsidP="008014D9">
      <w:pPr>
        <w:overflowPunct w:val="0"/>
        <w:autoSpaceDE w:val="0"/>
        <w:autoSpaceDN w:val="0"/>
        <w:adjustRightInd w:val="0"/>
        <w:spacing w:after="0" w:line="240" w:lineRule="auto"/>
        <w:ind w:right="72"/>
        <w:jc w:val="both"/>
        <w:rPr>
          <w:rFonts w:ascii="Times New Roman" w:eastAsia="Times New Roman" w:hAnsi="Times New Roman" w:cs="Times New Roman"/>
          <w:b/>
          <w:lang w:eastAsia="bg-BG"/>
        </w:rPr>
      </w:pPr>
      <w:r w:rsidRPr="00FC458B">
        <w:rPr>
          <w:rFonts w:ascii="Times New Roman" w:eastAsia="Times New Roman" w:hAnsi="Times New Roman" w:cs="Times New Roman"/>
          <w:b/>
          <w:bCs/>
          <w:lang w:eastAsia="pl-PL"/>
        </w:rPr>
        <w:t>Условие 9.</w:t>
      </w:r>
      <w:r w:rsidRPr="00FC458B">
        <w:rPr>
          <w:rFonts w:ascii="Times New Roman" w:eastAsia="Times New Roman" w:hAnsi="Times New Roman" w:cs="Times New Roman"/>
          <w:b/>
          <w:bCs/>
          <w:lang w:val="en-US" w:eastAsia="pl-PL"/>
        </w:rPr>
        <w:t>3</w:t>
      </w:r>
      <w:r w:rsidRPr="00FC458B">
        <w:rPr>
          <w:rFonts w:ascii="Times New Roman" w:eastAsia="Times New Roman" w:hAnsi="Times New Roman" w:cs="Times New Roman"/>
          <w:b/>
          <w:bCs/>
          <w:lang w:eastAsia="pl-PL"/>
        </w:rPr>
        <w:t>.</w:t>
      </w:r>
      <w:r w:rsidR="00EF5DAE" w:rsidRPr="00FC458B">
        <w:rPr>
          <w:rFonts w:ascii="Times New Roman" w:eastAsia="Times New Roman" w:hAnsi="Times New Roman" w:cs="Times New Roman"/>
          <w:b/>
          <w:bCs/>
          <w:lang w:eastAsia="pl-PL"/>
        </w:rPr>
        <w:t>8</w:t>
      </w:r>
      <w:r w:rsidRPr="00FC458B">
        <w:rPr>
          <w:rFonts w:ascii="Times New Roman" w:eastAsia="Times New Roman" w:hAnsi="Times New Roman" w:cs="Times New Roman"/>
          <w:b/>
          <w:bCs/>
          <w:lang w:eastAsia="pl-PL"/>
        </w:rPr>
        <w:t xml:space="preserve">. </w:t>
      </w:r>
      <w:r w:rsidRPr="00FC458B">
        <w:rPr>
          <w:rFonts w:ascii="Times New Roman" w:eastAsia="Times New Roman" w:hAnsi="Times New Roman" w:cs="Times New Roman"/>
          <w:lang w:eastAsia="bg-BG"/>
        </w:rPr>
        <w:t xml:space="preserve">С цел намаляване на праховите емисии от </w:t>
      </w:r>
      <w:r w:rsidRPr="00FC458B">
        <w:rPr>
          <w:rFonts w:ascii="Times New Roman" w:eastAsia="Times New Roman" w:hAnsi="Times New Roman" w:cs="Times New Roman"/>
          <w:bCs/>
          <w:lang w:eastAsia="bg-BG"/>
        </w:rPr>
        <w:t xml:space="preserve">всяка сграда за отглеждане на </w:t>
      </w:r>
      <w:r w:rsidRPr="00FC458B">
        <w:rPr>
          <w:rFonts w:ascii="Times New Roman" w:eastAsia="Times New Roman" w:hAnsi="Times New Roman" w:cs="Times New Roman"/>
          <w:lang w:eastAsia="bg-BG"/>
        </w:rPr>
        <w:t>птици на площадката, притежателят на настоящото разрешително да прилага една или комбинация от посочените по-долу техники:</w:t>
      </w:r>
    </w:p>
    <w:p w:rsidR="008014D9" w:rsidRPr="00FC458B" w:rsidRDefault="00D8611E" w:rsidP="00D8611E">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застилане с прясна слама чрез използване на нископрахова техника (напр. ръчно)</w:t>
      </w:r>
      <w:r w:rsidR="008014D9" w:rsidRPr="00FC458B">
        <w:rPr>
          <w:rFonts w:ascii="Times New Roman" w:eastAsia="Times New Roman" w:hAnsi="Times New Roman" w:cs="Times New Roman"/>
          <w:lang w:eastAsia="bg-BG"/>
        </w:rPr>
        <w:t>;</w:t>
      </w:r>
    </w:p>
    <w:p w:rsidR="00D8611E" w:rsidRPr="00FC458B" w:rsidRDefault="00D8611E" w:rsidP="00D8611E">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използване на по-груб постелъчен материал (напр. ненарязана слама или талаш вместо рязана слама)</w:t>
      </w:r>
      <w:r w:rsidRPr="00FC458B">
        <w:rPr>
          <w:rFonts w:ascii="Times New Roman" w:eastAsia="Times New Roman" w:hAnsi="Times New Roman" w:cs="Times New Roman"/>
          <w:lang w:val="en-US" w:eastAsia="bg-BG"/>
        </w:rPr>
        <w:t>;</w:t>
      </w:r>
    </w:p>
    <w:p w:rsidR="008014D9" w:rsidRPr="00FC458B" w:rsidRDefault="008014D9" w:rsidP="00D8611E">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прилагане на хранене ad libitum;</w:t>
      </w:r>
    </w:p>
    <w:p w:rsidR="008014D9" w:rsidRPr="00FC458B" w:rsidRDefault="008014D9" w:rsidP="00D8611E">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пневматично пълнене на бункерите за фураж.</w:t>
      </w:r>
    </w:p>
    <w:p w:rsidR="008014D9" w:rsidRPr="00FC458B" w:rsidRDefault="008014D9" w:rsidP="008014D9">
      <w:pPr>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rPr>
        <w:t>Условие 9.3.</w:t>
      </w:r>
      <w:r w:rsidR="00EF5DAE" w:rsidRPr="00FC458B">
        <w:rPr>
          <w:rFonts w:ascii="Times New Roman" w:eastAsia="Times New Roman" w:hAnsi="Times New Roman" w:cs="Times New Roman"/>
          <w:b/>
        </w:rPr>
        <w:t>9</w:t>
      </w:r>
      <w:r w:rsidRPr="00FC458B">
        <w:rPr>
          <w:rFonts w:ascii="Times New Roman" w:eastAsia="Times New Roman" w:hAnsi="Times New Roman" w:cs="Times New Roman"/>
          <w:b/>
        </w:rPr>
        <w:t>.</w:t>
      </w:r>
      <w:r w:rsidRPr="00FC458B">
        <w:rPr>
          <w:rFonts w:ascii="Times New Roman" w:eastAsia="Times New Roman" w:hAnsi="Times New Roman" w:cs="Times New Roman"/>
        </w:rPr>
        <w:t xml:space="preserve"> Притежателят на настоящото комплексно разрешително да прилага инструкция за изпълнение на мерките/техниките, описани в </w:t>
      </w:r>
      <w:r w:rsidRPr="00FC458B">
        <w:rPr>
          <w:rFonts w:ascii="Times New Roman" w:eastAsia="Times New Roman" w:hAnsi="Times New Roman" w:cs="Times New Roman"/>
          <w:b/>
        </w:rPr>
        <w:t>Условие 9.3.5.</w:t>
      </w:r>
      <w:r w:rsidRPr="00FC458B">
        <w:rPr>
          <w:rFonts w:ascii="Times New Roman" w:eastAsia="Times New Roman" w:hAnsi="Times New Roman" w:cs="Times New Roman"/>
        </w:rPr>
        <w:t>,</w:t>
      </w:r>
      <w:r w:rsidR="00EF5DAE" w:rsidRPr="00FC458B">
        <w:rPr>
          <w:rFonts w:ascii="Times New Roman" w:eastAsia="Times New Roman" w:hAnsi="Times New Roman" w:cs="Times New Roman"/>
        </w:rPr>
        <w:t xml:space="preserve"> </w:t>
      </w:r>
      <w:r w:rsidR="00EF5DAE" w:rsidRPr="00FC458B">
        <w:rPr>
          <w:rFonts w:ascii="Times New Roman" w:eastAsia="Times New Roman" w:hAnsi="Times New Roman" w:cs="Times New Roman"/>
          <w:b/>
        </w:rPr>
        <w:t>Условие 9.3.6.</w:t>
      </w:r>
      <w:r w:rsidR="00EF5DAE" w:rsidRPr="00FC458B">
        <w:rPr>
          <w:rFonts w:ascii="Times New Roman" w:eastAsia="Times New Roman" w:hAnsi="Times New Roman" w:cs="Times New Roman"/>
        </w:rPr>
        <w:t>,</w:t>
      </w:r>
      <w:r w:rsidRPr="00FC458B">
        <w:rPr>
          <w:rFonts w:ascii="Times New Roman" w:eastAsia="Times New Roman" w:hAnsi="Times New Roman" w:cs="Times New Roman"/>
        </w:rPr>
        <w:t xml:space="preserve"> </w:t>
      </w:r>
      <w:r w:rsidRPr="00FC458B">
        <w:rPr>
          <w:rFonts w:ascii="Times New Roman" w:eastAsia="Times New Roman" w:hAnsi="Times New Roman" w:cs="Times New Roman"/>
          <w:b/>
          <w:bCs/>
          <w:lang w:eastAsia="bg-BG"/>
        </w:rPr>
        <w:t>Условие 9.3.</w:t>
      </w:r>
      <w:r w:rsidR="00EF5DAE" w:rsidRPr="00FC458B">
        <w:rPr>
          <w:rFonts w:ascii="Times New Roman" w:eastAsia="Times New Roman" w:hAnsi="Times New Roman" w:cs="Times New Roman"/>
          <w:b/>
          <w:bCs/>
          <w:lang w:eastAsia="bg-BG"/>
        </w:rPr>
        <w:t>7</w:t>
      </w:r>
      <w:r w:rsidRPr="00FC458B">
        <w:rPr>
          <w:rFonts w:ascii="Times New Roman" w:eastAsia="Times New Roman" w:hAnsi="Times New Roman" w:cs="Times New Roman"/>
          <w:b/>
          <w:bCs/>
          <w:lang w:eastAsia="bg-BG"/>
        </w:rPr>
        <w:t>.</w:t>
      </w:r>
      <w:r w:rsidRPr="00FC458B">
        <w:rPr>
          <w:rFonts w:ascii="Times New Roman" w:eastAsia="Times New Roman" w:hAnsi="Times New Roman" w:cs="Times New Roman"/>
          <w:lang w:eastAsia="bg-BG"/>
        </w:rPr>
        <w:t xml:space="preserve">, </w:t>
      </w:r>
      <w:r w:rsidR="005A6A84" w:rsidRPr="00FC458B">
        <w:rPr>
          <w:rFonts w:ascii="Times New Roman" w:eastAsia="Times New Roman" w:hAnsi="Times New Roman" w:cs="Times New Roman"/>
          <w:lang w:eastAsia="bg-BG"/>
        </w:rPr>
        <w:t xml:space="preserve">и </w:t>
      </w:r>
      <w:r w:rsidRPr="00FC458B">
        <w:rPr>
          <w:rFonts w:ascii="Times New Roman" w:eastAsia="Times New Roman" w:hAnsi="Times New Roman" w:cs="Times New Roman"/>
          <w:b/>
          <w:lang w:eastAsia="bg-BG"/>
        </w:rPr>
        <w:t>Условие 9.3.</w:t>
      </w:r>
      <w:r w:rsidR="00EF5DAE" w:rsidRPr="00FC458B">
        <w:rPr>
          <w:rFonts w:ascii="Times New Roman" w:eastAsia="Times New Roman" w:hAnsi="Times New Roman" w:cs="Times New Roman"/>
          <w:b/>
          <w:lang w:eastAsia="bg-BG"/>
        </w:rPr>
        <w:t>8</w:t>
      </w:r>
      <w:r w:rsidRPr="00FC458B">
        <w:rPr>
          <w:rFonts w:ascii="Times New Roman" w:eastAsia="Times New Roman" w:hAnsi="Times New Roman" w:cs="Times New Roman"/>
          <w:b/>
          <w:lang w:eastAsia="bg-BG"/>
        </w:rPr>
        <w:t>.</w:t>
      </w:r>
      <w:r w:rsidR="005A6A84" w:rsidRPr="00FC458B">
        <w:rPr>
          <w:rFonts w:ascii="Times New Roman" w:eastAsia="Times New Roman" w:hAnsi="Times New Roman" w:cs="Times New Roman"/>
          <w:lang w:eastAsia="bg-BG"/>
        </w:rPr>
        <w:t xml:space="preserve"> </w:t>
      </w:r>
    </w:p>
    <w:p w:rsidR="008014D9" w:rsidRPr="00FC458B" w:rsidRDefault="008014D9" w:rsidP="008014D9">
      <w:pPr>
        <w:numPr>
          <w:ilvl w:val="12"/>
          <w:numId w:val="0"/>
        </w:numPr>
        <w:tabs>
          <w:tab w:val="left" w:pos="1134"/>
        </w:tabs>
        <w:spacing w:before="120" w:after="0" w:line="240" w:lineRule="auto"/>
        <w:jc w:val="both"/>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9.4. Интензивно миришещи вещества</w:t>
      </w:r>
    </w:p>
    <w:p w:rsidR="008014D9" w:rsidRPr="00FC458B" w:rsidRDefault="008014D9" w:rsidP="008014D9">
      <w:pPr>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9.4.1. </w:t>
      </w:r>
      <w:r w:rsidRPr="00FC458B">
        <w:rPr>
          <w:rFonts w:ascii="Times New Roman" w:eastAsia="Times New Roman" w:hAnsi="Times New Roman" w:cs="Times New Roman"/>
          <w:lang w:eastAsia="bg-BG"/>
        </w:rPr>
        <w:t>Притежателят на настоящото разрешително да извършва всички дейности на площадката по начин, недопускащ разпространението на миризми извън границите на производствената площадка.</w:t>
      </w:r>
    </w:p>
    <w:p w:rsidR="008014D9" w:rsidRPr="00FC458B" w:rsidRDefault="008014D9" w:rsidP="008014D9">
      <w:pPr>
        <w:tabs>
          <w:tab w:val="left" w:pos="709"/>
        </w:tabs>
        <w:spacing w:after="0" w:line="240" w:lineRule="auto"/>
        <w:jc w:val="both"/>
        <w:rPr>
          <w:rFonts w:ascii="Times New Roman" w:eastAsia="Times New Roman" w:hAnsi="Times New Roman" w:cs="Times New Roman"/>
          <w:lang w:val="pl-PL" w:eastAsia="pl-PL"/>
        </w:rPr>
      </w:pPr>
      <w:r w:rsidRPr="00FC458B">
        <w:rPr>
          <w:rFonts w:ascii="Times New Roman" w:eastAsia="Times New Roman" w:hAnsi="Times New Roman" w:cs="Times New Roman"/>
          <w:b/>
          <w:lang w:val="pl-PL" w:eastAsia="pl-PL"/>
        </w:rPr>
        <w:t>Условие 9</w:t>
      </w:r>
      <w:r w:rsidRPr="00FC458B">
        <w:rPr>
          <w:rFonts w:ascii="Times New Roman" w:eastAsia="Times New Roman" w:hAnsi="Times New Roman" w:cs="Times New Roman"/>
          <w:b/>
          <w:lang w:eastAsia="pl-PL"/>
        </w:rPr>
        <w:t>.4</w:t>
      </w:r>
      <w:r w:rsidRPr="00FC458B">
        <w:rPr>
          <w:rFonts w:ascii="Times New Roman" w:eastAsia="Times New Roman" w:hAnsi="Times New Roman" w:cs="Times New Roman"/>
          <w:b/>
          <w:lang w:val="pl-PL" w:eastAsia="pl-PL"/>
        </w:rPr>
        <w:t xml:space="preserve">.2. </w:t>
      </w:r>
      <w:r w:rsidRPr="00FC458B">
        <w:rPr>
          <w:rFonts w:ascii="Times New Roman" w:eastAsia="Times New Roman" w:hAnsi="Times New Roman" w:cs="Times New Roman"/>
          <w:lang w:eastAsia="pl-PL"/>
        </w:rPr>
        <w:t>В случай на</w:t>
      </w:r>
      <w:r w:rsidRPr="00FC458B">
        <w:rPr>
          <w:rFonts w:ascii="Times New Roman" w:eastAsia="Times New Roman" w:hAnsi="Times New Roman" w:cs="Times New Roman"/>
          <w:lang w:val="pl-PL" w:eastAsia="pl-PL"/>
        </w:rPr>
        <w:t xml:space="preserve"> получени оплаквания за миризми, притежателят на настоящото разрешително да предприеме незабавни действия за идентифициране на причините за появата им и мерки за предотвратяване/</w:t>
      </w:r>
      <w:r w:rsidRPr="00FC458B">
        <w:rPr>
          <w:rFonts w:ascii="Times New Roman" w:eastAsia="Times New Roman" w:hAnsi="Times New Roman" w:cs="Times New Roman"/>
          <w:lang w:eastAsia="pl-PL"/>
        </w:rPr>
        <w:t>намаляване</w:t>
      </w:r>
      <w:r w:rsidRPr="00FC458B">
        <w:rPr>
          <w:rFonts w:ascii="Times New Roman" w:eastAsia="Times New Roman" w:hAnsi="Times New Roman" w:cs="Times New Roman"/>
          <w:lang w:val="pl-PL" w:eastAsia="pl-PL"/>
        </w:rPr>
        <w:t xml:space="preserve"> на емисиите на интензивно миришещи вещества, генерирани от дейностите на площадката.</w:t>
      </w:r>
    </w:p>
    <w:p w:rsidR="008014D9" w:rsidRPr="00FC458B" w:rsidRDefault="008014D9" w:rsidP="008014D9">
      <w:pPr>
        <w:spacing w:after="0" w:line="240" w:lineRule="auto"/>
        <w:jc w:val="both"/>
        <w:rPr>
          <w:rFonts w:ascii="Times New Roman" w:eastAsia="Times New Roman" w:hAnsi="Times New Roman" w:cs="Times New Roman"/>
        </w:rPr>
      </w:pPr>
      <w:r w:rsidRPr="00FC458B">
        <w:rPr>
          <w:rFonts w:ascii="Times New Roman" w:eastAsia="Times New Roman" w:hAnsi="Times New Roman" w:cs="Times New Roman"/>
          <w:b/>
          <w:lang w:val="ru-RU"/>
        </w:rPr>
        <w:t>Условие 9.4.3.</w:t>
      </w:r>
      <w:r w:rsidRPr="00FC458B">
        <w:rPr>
          <w:rFonts w:ascii="Times New Roman" w:eastAsia="Times New Roman" w:hAnsi="Times New Roman" w:cs="Times New Roman"/>
          <w:lang w:val="ru-RU"/>
        </w:rPr>
        <w:t xml:space="preserve"> Притежателят на настоящото разрешително да прилага инструкция за периодична оценка на спазването на мерките за предотвратяване/намаляване емисиите на интензивно миришещи вещества.</w:t>
      </w:r>
    </w:p>
    <w:p w:rsidR="008014D9" w:rsidRPr="00FC458B" w:rsidRDefault="008014D9" w:rsidP="008014D9">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 xml:space="preserve">Условие 9.4.4. </w:t>
      </w:r>
      <w:r w:rsidRPr="00FC458B">
        <w:rPr>
          <w:rFonts w:ascii="Times New Roman" w:eastAsia="Times New Roman" w:hAnsi="Times New Roman" w:cs="Times New Roman"/>
          <w:lang w:eastAsia="bg-BG"/>
        </w:rPr>
        <w:t>Притежателят на настоящото разрешително да прилага инструкция за периодична оценка за възможността за замърсяване с миризми в чувствителните рецептори.</w:t>
      </w:r>
    </w:p>
    <w:p w:rsidR="008014D9" w:rsidRPr="00FC458B" w:rsidRDefault="008014D9" w:rsidP="008014D9">
      <w:pPr>
        <w:spacing w:after="0" w:line="240" w:lineRule="auto"/>
        <w:ind w:right="72"/>
        <w:jc w:val="both"/>
        <w:rPr>
          <w:rFonts w:ascii="Times New Roman" w:eastAsia="Times New Roman" w:hAnsi="Times New Roman" w:cs="Times New Roman"/>
          <w:b/>
          <w:lang w:eastAsia="zh-CN"/>
        </w:rPr>
      </w:pPr>
      <w:r w:rsidRPr="00FC458B">
        <w:rPr>
          <w:rFonts w:ascii="Times New Roman" w:eastAsia="Times New Roman" w:hAnsi="Times New Roman" w:cs="Times New Roman"/>
          <w:b/>
        </w:rPr>
        <w:t xml:space="preserve">Условие 9.4.5. </w:t>
      </w:r>
      <w:r w:rsidRPr="00FC458B">
        <w:rPr>
          <w:rFonts w:ascii="Times New Roman" w:eastAsia="Times New Roman" w:hAnsi="Times New Roman" w:cs="Times New Roman"/>
        </w:rPr>
        <w:t xml:space="preserve">В случаите, когато се очаква и/или има доказателства за замърсяване с миризми в чувствителните рецептори притежателят на настоящото разрешително да извършва периодичен мониторинг на емисиите на миризми във въздуха, чрез използване на: </w:t>
      </w:r>
    </w:p>
    <w:p w:rsidR="008014D9" w:rsidRPr="00FC458B" w:rsidRDefault="008014D9" w:rsidP="00A3126F">
      <w:pPr>
        <w:numPr>
          <w:ilvl w:val="0"/>
          <w:numId w:val="5"/>
        </w:numPr>
        <w:suppressAutoHyphens/>
        <w:autoSpaceDN w:val="0"/>
        <w:spacing w:after="0" w:line="240" w:lineRule="auto"/>
        <w:ind w:right="-8"/>
        <w:contextualSpacing/>
        <w:jc w:val="both"/>
        <w:rPr>
          <w:rFonts w:ascii="Times New Roman" w:eastAsia="Times New Roman" w:hAnsi="Times New Roman" w:cs="Times New Roman"/>
        </w:rPr>
      </w:pPr>
      <w:r w:rsidRPr="00FC458B">
        <w:rPr>
          <w:rFonts w:ascii="Times New Roman" w:eastAsia="Times New Roman" w:hAnsi="Times New Roman" w:cs="Times New Roman"/>
        </w:rPr>
        <w:t>европейските (EN) стандарти (напр. чрез динамична олфактометрия съгласно EN 13725 с цел определяне на концентрацията на миризмата);</w:t>
      </w:r>
    </w:p>
    <w:p w:rsidR="008014D9" w:rsidRPr="00FC458B" w:rsidRDefault="008014D9" w:rsidP="00A3126F">
      <w:pPr>
        <w:numPr>
          <w:ilvl w:val="0"/>
          <w:numId w:val="5"/>
        </w:numPr>
        <w:suppressAutoHyphens/>
        <w:autoSpaceDN w:val="0"/>
        <w:spacing w:after="0" w:line="240" w:lineRule="auto"/>
        <w:ind w:right="-8"/>
        <w:contextualSpacing/>
        <w:jc w:val="both"/>
        <w:rPr>
          <w:rFonts w:ascii="Times New Roman" w:eastAsia="Times New Roman" w:hAnsi="Times New Roman" w:cs="Times New Roman"/>
        </w:rPr>
      </w:pPr>
      <w:r w:rsidRPr="00FC458B">
        <w:rPr>
          <w:rFonts w:ascii="Times New Roman" w:eastAsia="Times New Roman" w:hAnsi="Times New Roman" w:cs="Times New Roman"/>
        </w:rPr>
        <w:t>когато се прилагат алтернативни методи, за които няма стандарти EN (напр. измерване/оценка на излагането на миризми, оценка на въздействието на миризми), може да се използват ISO, национални и други международни стандарти, които гарантират предоставянето на данни с равностойно научно качество.</w:t>
      </w:r>
    </w:p>
    <w:p w:rsidR="008014D9" w:rsidRPr="00FC458B" w:rsidRDefault="008014D9" w:rsidP="008014D9">
      <w:pPr>
        <w:spacing w:after="0" w:line="240" w:lineRule="auto"/>
        <w:ind w:right="72"/>
        <w:jc w:val="both"/>
        <w:rPr>
          <w:rFonts w:ascii="Times New Roman" w:eastAsia="Times New Roman" w:hAnsi="Times New Roman" w:cs="Times New Roman"/>
          <w:b/>
          <w:lang w:eastAsia="bg-BG"/>
        </w:rPr>
      </w:pPr>
      <w:r w:rsidRPr="00FC458B">
        <w:rPr>
          <w:rFonts w:ascii="Times New Roman" w:eastAsia="Times New Roman" w:hAnsi="Times New Roman" w:cs="Times New Roman"/>
          <w:b/>
        </w:rPr>
        <w:lastRenderedPageBreak/>
        <w:t>Условие 9.4.6.</w:t>
      </w:r>
      <w:r w:rsidRPr="00FC458B">
        <w:rPr>
          <w:rFonts w:ascii="Times New Roman" w:eastAsia="Times New Roman" w:hAnsi="Times New Roman" w:cs="Times New Roman"/>
        </w:rPr>
        <w:t xml:space="preserve"> В случаите, когато се очаква и/или има доказателства за достигане на миризми до чувствителните рецептори и с цел предотвратяване или, където това не е практически осъществимо, намаляване на емисиите на миризми от стопанството притежателят на настоящото разрешително да изготви, изпълни и при необходимост редовно да преразглежда план за управление на миризмите, който да включва следните елементи:</w:t>
      </w:r>
    </w:p>
    <w:p w:rsidR="008014D9" w:rsidRPr="00FC458B" w:rsidRDefault="008014D9" w:rsidP="00A3126F">
      <w:pPr>
        <w:numPr>
          <w:ilvl w:val="0"/>
          <w:numId w:val="6"/>
        </w:numPr>
        <w:suppressAutoHyphens/>
        <w:spacing w:after="0" w:line="240" w:lineRule="auto"/>
        <w:ind w:right="-8"/>
        <w:jc w:val="both"/>
        <w:rPr>
          <w:rFonts w:ascii="Times New Roman" w:eastAsia="Times New Roman" w:hAnsi="Times New Roman" w:cs="Times New Roman"/>
        </w:rPr>
      </w:pPr>
      <w:r w:rsidRPr="00FC458B">
        <w:rPr>
          <w:rFonts w:ascii="Times New Roman" w:eastAsia="Times New Roman" w:hAnsi="Times New Roman" w:cs="Times New Roman"/>
        </w:rPr>
        <w:t>протокол, съдържащ подходящи действия и срокове;</w:t>
      </w:r>
    </w:p>
    <w:p w:rsidR="008014D9" w:rsidRPr="00FC458B" w:rsidRDefault="008014D9" w:rsidP="00A3126F">
      <w:pPr>
        <w:numPr>
          <w:ilvl w:val="0"/>
          <w:numId w:val="6"/>
        </w:numPr>
        <w:suppressAutoHyphens/>
        <w:spacing w:after="0" w:line="240" w:lineRule="auto"/>
        <w:ind w:right="-8"/>
        <w:jc w:val="both"/>
        <w:rPr>
          <w:rFonts w:ascii="Times New Roman" w:eastAsia="Times New Roman" w:hAnsi="Times New Roman" w:cs="Times New Roman"/>
        </w:rPr>
      </w:pPr>
      <w:r w:rsidRPr="00FC458B">
        <w:rPr>
          <w:rFonts w:ascii="Times New Roman" w:eastAsia="Times New Roman" w:hAnsi="Times New Roman" w:cs="Times New Roman"/>
        </w:rPr>
        <w:t>протокол за провеждане на мониторинг на миризмите;</w:t>
      </w:r>
    </w:p>
    <w:p w:rsidR="008014D9" w:rsidRPr="00FC458B" w:rsidRDefault="008014D9" w:rsidP="00A3126F">
      <w:pPr>
        <w:numPr>
          <w:ilvl w:val="0"/>
          <w:numId w:val="6"/>
        </w:numPr>
        <w:suppressAutoHyphens/>
        <w:spacing w:after="0" w:line="240" w:lineRule="auto"/>
        <w:ind w:right="-8"/>
        <w:jc w:val="both"/>
        <w:rPr>
          <w:rFonts w:ascii="Times New Roman" w:eastAsia="Times New Roman" w:hAnsi="Times New Roman" w:cs="Times New Roman"/>
        </w:rPr>
      </w:pPr>
      <w:r w:rsidRPr="00FC458B">
        <w:rPr>
          <w:rFonts w:ascii="Times New Roman" w:eastAsia="Times New Roman" w:hAnsi="Times New Roman" w:cs="Times New Roman"/>
        </w:rPr>
        <w:t>протокол за реагиране при установяване на замърсяване с миризми;</w:t>
      </w:r>
    </w:p>
    <w:p w:rsidR="008014D9" w:rsidRPr="00FC458B" w:rsidRDefault="008014D9" w:rsidP="00A3126F">
      <w:pPr>
        <w:numPr>
          <w:ilvl w:val="0"/>
          <w:numId w:val="6"/>
        </w:numPr>
        <w:suppressAutoHyphens/>
        <w:spacing w:after="0" w:line="240" w:lineRule="auto"/>
        <w:ind w:right="-8"/>
        <w:jc w:val="both"/>
        <w:rPr>
          <w:rFonts w:ascii="Times New Roman" w:eastAsia="Times New Roman" w:hAnsi="Times New Roman" w:cs="Times New Roman"/>
        </w:rPr>
      </w:pPr>
      <w:r w:rsidRPr="00FC458B">
        <w:rPr>
          <w:rFonts w:ascii="Times New Roman" w:eastAsia="Times New Roman" w:hAnsi="Times New Roman" w:cs="Times New Roman"/>
        </w:rPr>
        <w:t>програма за предотвратяване и отстраняване на миризми, предназначена например за определяне на източника(ците); за мониторинг на емисиите на миризми за характеризиране на приноса на източниците и за прилагането на мерки за тяхното отстраняване и/или намаляване;</w:t>
      </w:r>
    </w:p>
    <w:p w:rsidR="008014D9" w:rsidRPr="00FC458B" w:rsidRDefault="008014D9" w:rsidP="00A3126F">
      <w:pPr>
        <w:numPr>
          <w:ilvl w:val="0"/>
          <w:numId w:val="6"/>
        </w:numPr>
        <w:tabs>
          <w:tab w:val="left" w:pos="709"/>
        </w:tabs>
        <w:suppressAutoHyphens/>
        <w:spacing w:after="0" w:line="240" w:lineRule="auto"/>
        <w:ind w:right="-8"/>
        <w:jc w:val="both"/>
        <w:rPr>
          <w:rFonts w:ascii="Times New Roman" w:eastAsia="Times New Roman" w:hAnsi="Times New Roman" w:cs="Times New Roman"/>
        </w:rPr>
      </w:pPr>
      <w:r w:rsidRPr="00FC458B">
        <w:rPr>
          <w:rFonts w:ascii="Times New Roman" w:eastAsia="Times New Roman" w:hAnsi="Times New Roman" w:cs="Times New Roman"/>
        </w:rPr>
        <w:t>преглед на предишните инциденти и мерки за справяне с миризмите и разпространение на информация за инцидентите, свързани с миризмите.</w:t>
      </w:r>
    </w:p>
    <w:p w:rsidR="008014D9" w:rsidRPr="00FC458B" w:rsidRDefault="008014D9" w:rsidP="008014D9">
      <w:pPr>
        <w:tabs>
          <w:tab w:val="left" w:pos="709"/>
        </w:tabs>
        <w:suppressAutoHyphens/>
        <w:spacing w:after="0" w:line="240" w:lineRule="auto"/>
        <w:jc w:val="both"/>
        <w:rPr>
          <w:rFonts w:ascii="Times New Roman" w:eastAsia="Times New Roman" w:hAnsi="Times New Roman" w:cs="Times New Roman"/>
          <w:b/>
          <w:lang w:eastAsia="pl-PL"/>
        </w:rPr>
      </w:pPr>
      <w:r w:rsidRPr="00FC458B">
        <w:rPr>
          <w:rFonts w:ascii="Times New Roman" w:eastAsia="Times New Roman" w:hAnsi="Times New Roman" w:cs="Times New Roman"/>
          <w:b/>
          <w:bCs/>
          <w:lang w:eastAsia="pl-PL"/>
        </w:rPr>
        <w:t xml:space="preserve">Условие 9.4.7. </w:t>
      </w:r>
      <w:r w:rsidRPr="00FC458B">
        <w:rPr>
          <w:rFonts w:ascii="Times New Roman" w:eastAsia="Times New Roman" w:hAnsi="Times New Roman" w:cs="Times New Roman"/>
          <w:lang w:val="pl-PL" w:eastAsia="pl-PL"/>
        </w:rPr>
        <w:t>Притежателят на настоящото комплексно разрешително да прилага инструкция за изпълнение на мерките</w:t>
      </w:r>
      <w:r w:rsidRPr="00FC458B">
        <w:rPr>
          <w:rFonts w:ascii="Times New Roman" w:eastAsia="Times New Roman" w:hAnsi="Times New Roman" w:cs="Times New Roman"/>
          <w:lang w:eastAsia="pl-PL"/>
        </w:rPr>
        <w:t>/техниките</w:t>
      </w:r>
      <w:r w:rsidRPr="00FC458B">
        <w:rPr>
          <w:rFonts w:ascii="Times New Roman" w:eastAsia="Times New Roman" w:hAnsi="Times New Roman" w:cs="Times New Roman"/>
          <w:lang w:val="pl-PL" w:eastAsia="pl-PL"/>
        </w:rPr>
        <w:t xml:space="preserve">, описани в </w:t>
      </w:r>
      <w:r w:rsidRPr="00FC458B">
        <w:rPr>
          <w:rFonts w:ascii="Times New Roman" w:eastAsia="Times New Roman" w:hAnsi="Times New Roman" w:cs="Times New Roman"/>
          <w:b/>
          <w:bCs/>
          <w:lang w:eastAsia="pl-PL"/>
        </w:rPr>
        <w:t>Условие 9.4.5. и Условие 9.4.6.</w:t>
      </w:r>
    </w:p>
    <w:p w:rsidR="008014D9" w:rsidRPr="00FC458B" w:rsidRDefault="008014D9" w:rsidP="008014D9">
      <w:pPr>
        <w:numPr>
          <w:ilvl w:val="12"/>
          <w:numId w:val="0"/>
        </w:numPr>
        <w:tabs>
          <w:tab w:val="left" w:pos="1134"/>
        </w:tabs>
        <w:spacing w:after="0" w:line="240" w:lineRule="auto"/>
        <w:jc w:val="both"/>
        <w:rPr>
          <w:rFonts w:ascii="Times New Roman" w:eastAsia="Times New Roman" w:hAnsi="Times New Roman" w:cs="Times New Roman"/>
          <w:b/>
          <w:lang w:eastAsia="bg-BG"/>
        </w:rPr>
      </w:pPr>
    </w:p>
    <w:p w:rsidR="008014D9" w:rsidRPr="00FC458B" w:rsidRDefault="008014D9" w:rsidP="008014D9">
      <w:pPr>
        <w:numPr>
          <w:ilvl w:val="12"/>
          <w:numId w:val="0"/>
        </w:numPr>
        <w:tabs>
          <w:tab w:val="left" w:pos="1134"/>
        </w:tabs>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9.5.</w:t>
      </w:r>
      <w:r w:rsidRPr="00FC458B">
        <w:rPr>
          <w:rFonts w:ascii="Times New Roman" w:eastAsia="Times New Roman" w:hAnsi="Times New Roman" w:cs="Times New Roman"/>
          <w:lang w:eastAsia="bg-BG"/>
        </w:rPr>
        <w:t xml:space="preserve"> </w:t>
      </w:r>
      <w:r w:rsidRPr="00FC458B">
        <w:rPr>
          <w:rFonts w:ascii="Times New Roman" w:eastAsia="Times New Roman" w:hAnsi="Times New Roman" w:cs="Times New Roman"/>
          <w:b/>
          <w:lang w:eastAsia="bg-BG"/>
        </w:rPr>
        <w:t>Въздействие на емисиите на вредни вещества върху качеството на атмосферния въздух</w:t>
      </w:r>
    </w:p>
    <w:p w:rsidR="008014D9" w:rsidRPr="00FC458B" w:rsidRDefault="008014D9" w:rsidP="008014D9">
      <w:pPr>
        <w:spacing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9.5.1.</w:t>
      </w:r>
      <w:r w:rsidRPr="00FC458B">
        <w:rPr>
          <w:rFonts w:ascii="Times New Roman" w:eastAsia="Times New Roman" w:hAnsi="Times New Roman" w:cs="Times New Roman"/>
          <w:lang w:eastAsia="bg-BG"/>
        </w:rPr>
        <w:t xml:space="preserve"> Емисиите на вредни вещества в атмосферния въздух, генерирани от дейностите на площадката да не водят до нарушаване на действащите норми за качество на въздуха.</w:t>
      </w:r>
    </w:p>
    <w:p w:rsidR="008014D9" w:rsidRPr="00FC458B" w:rsidRDefault="008014D9" w:rsidP="008014D9">
      <w:pPr>
        <w:autoSpaceDN w:val="0"/>
        <w:spacing w:after="0" w:line="240" w:lineRule="auto"/>
        <w:jc w:val="both"/>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9.6. Условия за собствен мониторинг</w:t>
      </w:r>
    </w:p>
    <w:p w:rsidR="008014D9" w:rsidRPr="00FC458B" w:rsidRDefault="008014D9" w:rsidP="008014D9">
      <w:pPr>
        <w:autoSpaceDN w:val="0"/>
        <w:spacing w:after="0" w:line="240" w:lineRule="auto"/>
        <w:jc w:val="both"/>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9.</w:t>
      </w:r>
      <w:r w:rsidRPr="00FC458B">
        <w:rPr>
          <w:rFonts w:ascii="Times New Roman" w:eastAsia="Times New Roman" w:hAnsi="Times New Roman" w:cs="Times New Roman"/>
          <w:b/>
          <w:lang w:val="en-US" w:eastAsia="bg-BG"/>
        </w:rPr>
        <w:t>6</w:t>
      </w:r>
      <w:r w:rsidRPr="00FC458B">
        <w:rPr>
          <w:rFonts w:ascii="Times New Roman" w:eastAsia="Times New Roman" w:hAnsi="Times New Roman" w:cs="Times New Roman"/>
          <w:b/>
          <w:lang w:eastAsia="bg-BG"/>
        </w:rPr>
        <w:t>.1. Изисквания към собствения мониторинг на емисиите на вредни вещества във въздуха</w:t>
      </w:r>
    </w:p>
    <w:p w:rsidR="008014D9" w:rsidRPr="00FC458B"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9.</w:t>
      </w:r>
      <w:r w:rsidRPr="00FC458B">
        <w:rPr>
          <w:rFonts w:ascii="Times New Roman" w:eastAsia="Times New Roman" w:hAnsi="Times New Roman" w:cs="Times New Roman"/>
          <w:b/>
          <w:lang w:val="ru-RU" w:eastAsia="bg-BG"/>
        </w:rPr>
        <w:t>6</w:t>
      </w:r>
      <w:r w:rsidRPr="00FC458B">
        <w:rPr>
          <w:rFonts w:ascii="Times New Roman" w:eastAsia="Times New Roman" w:hAnsi="Times New Roman" w:cs="Times New Roman"/>
          <w:b/>
          <w:bCs/>
          <w:lang w:val="ru-RU" w:eastAsia="bg-BG"/>
        </w:rPr>
        <w:t xml:space="preserve">.1.1. </w:t>
      </w:r>
      <w:r w:rsidRPr="00FC458B">
        <w:rPr>
          <w:rFonts w:ascii="Times New Roman" w:eastAsia="Times New Roman" w:hAnsi="Times New Roman" w:cs="Times New Roman"/>
          <w:lang w:eastAsia="bg-BG"/>
        </w:rPr>
        <w:t>Притежателят на настоящото разрешително да определя годишните количества на замърсителите (kg/y) в атмосферния въздух по Допълнение 4 на Ръководство за прилагане на ЕРИПЗ, съгласно изискванията на Регламент № 166/2006г. относно създаването на Европейски регистър за изпускането и преноса на замърсителите (EРИПЗ).</w:t>
      </w:r>
    </w:p>
    <w:p w:rsidR="008014D9" w:rsidRPr="00FC458B" w:rsidRDefault="008014D9" w:rsidP="008014D9">
      <w:pPr>
        <w:suppressAutoHyphens/>
        <w:overflowPunct w:val="0"/>
        <w:autoSpaceDE w:val="0"/>
        <w:spacing w:after="0" w:line="240" w:lineRule="auto"/>
        <w:jc w:val="both"/>
        <w:rPr>
          <w:rFonts w:ascii="Times New Roman" w:eastAsia="Times New Roman" w:hAnsi="Times New Roman" w:cs="Times New Roman"/>
          <w:b/>
          <w:lang w:eastAsia="ar-SA"/>
        </w:rPr>
      </w:pPr>
      <w:r w:rsidRPr="00FC458B">
        <w:rPr>
          <w:rFonts w:ascii="Times New Roman" w:eastAsia="Times New Roman" w:hAnsi="Times New Roman" w:cs="Times New Roman"/>
          <w:b/>
          <w:lang w:eastAsia="ar-SA"/>
        </w:rPr>
        <w:t>Условие 9.6.1.2.</w:t>
      </w:r>
      <w:r w:rsidRPr="00FC458B">
        <w:rPr>
          <w:rFonts w:ascii="Times New Roman" w:eastAsia="Times New Roman" w:hAnsi="Times New Roman" w:cs="Times New Roman"/>
          <w:lang w:eastAsia="ar-SA"/>
        </w:rPr>
        <w:t xml:space="preserve"> В срок до един месец от влизане в сила на настоящето разрешително притежателя на настоящото разрешително да изготви и съгласува с РИОСВ план за мониторинг на общия екскретиран азот и общия екскретиран фосфор и съответно емисиите на амоняк и прах във въздуха, съобразен с условията на разрешителното.</w:t>
      </w:r>
    </w:p>
    <w:p w:rsidR="008014D9" w:rsidRPr="00FC458B" w:rsidRDefault="008014D9" w:rsidP="008014D9">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rPr>
      </w:pPr>
      <w:r w:rsidRPr="00FC458B">
        <w:rPr>
          <w:rFonts w:ascii="Times New Roman" w:eastAsia="Times New Roman" w:hAnsi="Times New Roman" w:cs="Times New Roman"/>
          <w:b/>
          <w:bCs/>
        </w:rPr>
        <w:t xml:space="preserve">Условие 9.6.1.3. </w:t>
      </w:r>
      <w:r w:rsidRPr="00FC458B">
        <w:rPr>
          <w:rFonts w:ascii="Times New Roman" w:eastAsia="Times New Roman" w:hAnsi="Times New Roman" w:cs="Times New Roman"/>
        </w:rPr>
        <w:t xml:space="preserve">Веднъж годишно притежателят на настоящото комплексно да извършва </w:t>
      </w:r>
      <w:r w:rsidRPr="00FC458B">
        <w:rPr>
          <w:rFonts w:ascii="Times New Roman" w:eastAsia="Calibri" w:hAnsi="Times New Roman" w:cs="Times New Roman"/>
        </w:rPr>
        <w:t>мониторинг на отделените в оборския тор общ азот и общ фосфор</w:t>
      </w:r>
      <w:r w:rsidRPr="00FC458B">
        <w:rPr>
          <w:rFonts w:ascii="Times New Roman" w:eastAsia="Times New Roman" w:hAnsi="Times New Roman" w:cs="Times New Roman"/>
        </w:rPr>
        <w:t>, чрез изчисляване на емисиите чрез използване на масовия баланс на азота и фосфора въз основа на приемания фураж, съдържанието на суров протеин в дажбите, общия фосфор и показателите на животните, или да извършва оценка на емисиите чрез анализ на оборския тор за общо съдържание на азот и фосфор,</w:t>
      </w:r>
      <w:r w:rsidRPr="00FC458B">
        <w:rPr>
          <w:rFonts w:ascii="Times New Roman" w:eastAsia="Calibri" w:hAnsi="Times New Roman" w:cs="Times New Roman"/>
          <w:lang w:eastAsia="ar-SA"/>
        </w:rPr>
        <w:t xml:space="preserve"> при спазване на регламентираните стойности в </w:t>
      </w:r>
      <w:r w:rsidRPr="00FC458B">
        <w:rPr>
          <w:rFonts w:ascii="Times New Roman" w:eastAsia="Times New Roman" w:hAnsi="Times New Roman" w:cs="Times New Roman"/>
          <w:b/>
        </w:rPr>
        <w:t xml:space="preserve">Таблица </w:t>
      </w:r>
      <w:r w:rsidRPr="00FC458B">
        <w:rPr>
          <w:rFonts w:ascii="Times New Roman" w:eastAsia="Times New Roman" w:hAnsi="Times New Roman" w:cs="Times New Roman"/>
          <w:b/>
          <w:bCs/>
        </w:rPr>
        <w:t>9.2.3.</w:t>
      </w:r>
    </w:p>
    <w:p w:rsidR="008014D9" w:rsidRPr="00FC458B" w:rsidRDefault="008014D9" w:rsidP="008014D9">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rPr>
      </w:pPr>
      <w:r w:rsidRPr="00FC458B">
        <w:rPr>
          <w:rFonts w:ascii="Times New Roman" w:eastAsia="Times New Roman" w:hAnsi="Times New Roman" w:cs="Times New Roman"/>
          <w:b/>
          <w:bCs/>
        </w:rPr>
        <w:t xml:space="preserve">Условие 9.6.1.4. </w:t>
      </w:r>
      <w:r w:rsidRPr="00FC458B">
        <w:rPr>
          <w:rFonts w:ascii="Times New Roman" w:eastAsia="Times New Roman" w:hAnsi="Times New Roman" w:cs="Times New Roman"/>
        </w:rPr>
        <w:t xml:space="preserve">Веднъж годишно притежателят на настоящото комплексно разрешително да извършва </w:t>
      </w:r>
      <w:r w:rsidRPr="00FC458B">
        <w:rPr>
          <w:rFonts w:ascii="Times New Roman" w:eastAsia="Calibri" w:hAnsi="Times New Roman" w:cs="Times New Roman"/>
        </w:rPr>
        <w:t>мониторинг на емисиите на амоняк във въздуха</w:t>
      </w:r>
      <w:r w:rsidRPr="00FC458B">
        <w:rPr>
          <w:rFonts w:ascii="Times New Roman" w:eastAsia="Times New Roman" w:hAnsi="Times New Roman" w:cs="Times New Roman"/>
        </w:rPr>
        <w:t xml:space="preserve">, чрез използване на емисионни коефициенти, при спазване на регламентираните стойности в </w:t>
      </w:r>
      <w:r w:rsidRPr="00FC458B">
        <w:rPr>
          <w:rFonts w:ascii="Times New Roman" w:eastAsia="Times New Roman" w:hAnsi="Times New Roman" w:cs="Times New Roman"/>
          <w:b/>
        </w:rPr>
        <w:t xml:space="preserve">Таблица </w:t>
      </w:r>
      <w:r w:rsidRPr="00FC458B">
        <w:rPr>
          <w:rFonts w:ascii="Times New Roman" w:eastAsia="Times New Roman" w:hAnsi="Times New Roman" w:cs="Times New Roman"/>
          <w:b/>
          <w:bCs/>
        </w:rPr>
        <w:t>9.2.4.</w:t>
      </w:r>
    </w:p>
    <w:p w:rsidR="008014D9" w:rsidRPr="00FC458B" w:rsidRDefault="008014D9" w:rsidP="008014D9">
      <w:pPr>
        <w:overflowPunct w:val="0"/>
        <w:autoSpaceDE w:val="0"/>
        <w:autoSpaceDN w:val="0"/>
        <w:adjustRightInd w:val="0"/>
        <w:spacing w:after="0" w:line="240" w:lineRule="auto"/>
        <w:jc w:val="both"/>
        <w:outlineLvl w:val="0"/>
        <w:rPr>
          <w:rFonts w:ascii="Times New Roman" w:eastAsia="Times New Roman" w:hAnsi="Times New Roman" w:cs="Times New Roman"/>
          <w:lang w:eastAsia="bg-BG"/>
        </w:rPr>
      </w:pPr>
      <w:r w:rsidRPr="00FC458B">
        <w:rPr>
          <w:rFonts w:ascii="Times New Roman" w:eastAsia="Times New Roman" w:hAnsi="Times New Roman" w:cs="Times New Roman"/>
          <w:b/>
          <w:bCs/>
        </w:rPr>
        <w:t xml:space="preserve">Условие 9.6.1.5. </w:t>
      </w:r>
      <w:r w:rsidRPr="00FC458B">
        <w:rPr>
          <w:rFonts w:ascii="Times New Roman" w:eastAsia="Times New Roman" w:hAnsi="Times New Roman" w:cs="Times New Roman"/>
        </w:rPr>
        <w:t>В</w:t>
      </w:r>
      <w:r w:rsidRPr="00FC458B">
        <w:rPr>
          <w:rFonts w:ascii="Times New Roman" w:eastAsia="Times New Roman" w:hAnsi="Times New Roman" w:cs="Times New Roman"/>
          <w:bCs/>
        </w:rPr>
        <w:t>еднъж годишно притежателят на настоящото разрешително да извършва мониторинг на праховите емисии, чрез оценка с използване на емисионни коефициенти или чрез използване на методите от стандартите EN, или на други методи (ISO, национални и международни), които осигуряват данни с равностойно научно качество.</w:t>
      </w:r>
    </w:p>
    <w:p w:rsidR="008014D9" w:rsidRPr="00FC458B" w:rsidRDefault="008014D9" w:rsidP="008014D9">
      <w:pPr>
        <w:overflowPunct w:val="0"/>
        <w:autoSpaceDE w:val="0"/>
        <w:autoSpaceDN w:val="0"/>
        <w:adjustRightInd w:val="0"/>
        <w:spacing w:after="0" w:line="240" w:lineRule="auto"/>
        <w:jc w:val="both"/>
        <w:rPr>
          <w:rFonts w:ascii="Times New Roman" w:eastAsia="Times New Roman" w:hAnsi="Times New Roman" w:cs="Times New Roman"/>
          <w:b/>
          <w:lang w:val="ru-RU" w:eastAsia="bg-BG"/>
        </w:rPr>
      </w:pPr>
      <w:r w:rsidRPr="00FC458B">
        <w:rPr>
          <w:rFonts w:ascii="Times New Roman" w:eastAsia="Times New Roman" w:hAnsi="Times New Roman" w:cs="Times New Roman"/>
          <w:b/>
          <w:lang w:eastAsia="bg-BG"/>
        </w:rPr>
        <w:t>Условие 9.</w:t>
      </w:r>
      <w:r w:rsidRPr="00FC458B">
        <w:rPr>
          <w:rFonts w:ascii="Times New Roman" w:eastAsia="Times New Roman" w:hAnsi="Times New Roman" w:cs="Times New Roman"/>
          <w:b/>
          <w:lang w:val="ru-RU" w:eastAsia="bg-BG"/>
        </w:rPr>
        <w:t>6.2</w:t>
      </w:r>
      <w:r w:rsidRPr="00FC458B">
        <w:rPr>
          <w:rFonts w:ascii="Times New Roman" w:eastAsia="Times New Roman" w:hAnsi="Times New Roman" w:cs="Times New Roman"/>
          <w:b/>
          <w:lang w:eastAsia="bg-BG"/>
        </w:rPr>
        <w:t>.</w:t>
      </w:r>
      <w:r w:rsidRPr="00FC458B">
        <w:rPr>
          <w:rFonts w:ascii="Times New Roman" w:eastAsia="Times New Roman" w:hAnsi="Times New Roman" w:cs="Times New Roman"/>
          <w:lang w:eastAsia="bg-BG"/>
        </w:rPr>
        <w:t xml:space="preserve"> </w:t>
      </w:r>
      <w:r w:rsidRPr="00FC458B">
        <w:rPr>
          <w:rFonts w:ascii="Times New Roman" w:eastAsia="Times New Roman" w:hAnsi="Times New Roman" w:cs="Times New Roman"/>
          <w:b/>
          <w:lang w:eastAsia="bg-BG"/>
        </w:rPr>
        <w:t>Документиране и докладване</w:t>
      </w:r>
    </w:p>
    <w:p w:rsidR="008014D9" w:rsidRPr="00FC458B" w:rsidRDefault="008014D9" w:rsidP="008014D9">
      <w:pPr>
        <w:overflowPunct w:val="0"/>
        <w:autoSpaceDE w:val="0"/>
        <w:autoSpaceDN w:val="0"/>
        <w:adjustRightInd w:val="0"/>
        <w:spacing w:after="0" w:line="240" w:lineRule="auto"/>
        <w:jc w:val="both"/>
        <w:rPr>
          <w:rFonts w:ascii="Times New Roman" w:eastAsia="Times New Roman" w:hAnsi="Times New Roman" w:cs="Times New Roman"/>
          <w:b/>
          <w:lang w:val="ru-RU" w:eastAsia="bg-BG"/>
        </w:rPr>
      </w:pPr>
      <w:r w:rsidRPr="00FC458B">
        <w:rPr>
          <w:rFonts w:ascii="Times New Roman" w:eastAsia="Times New Roman" w:hAnsi="Times New Roman" w:cs="Times New Roman"/>
          <w:b/>
          <w:lang w:eastAsia="bg-BG"/>
        </w:rPr>
        <w:t>Условие 9.6.2.1.</w:t>
      </w:r>
      <w:r w:rsidRPr="00FC458B">
        <w:rPr>
          <w:rFonts w:ascii="Times New Roman" w:eastAsia="Times New Roman" w:hAnsi="Times New Roman" w:cs="Times New Roman"/>
          <w:lang w:eastAsia="bg-BG"/>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w:t>
      </w:r>
      <w:r w:rsidRPr="00FC458B">
        <w:rPr>
          <w:rFonts w:ascii="Times New Roman" w:eastAsia="Times New Roman" w:hAnsi="Times New Roman" w:cs="Times New Roman"/>
          <w:lang w:val="en-US" w:eastAsia="bg-BG"/>
        </w:rPr>
        <w:t>E</w:t>
      </w:r>
      <w:r w:rsidRPr="00FC458B">
        <w:rPr>
          <w:rFonts w:ascii="Times New Roman" w:eastAsia="Times New Roman" w:hAnsi="Times New Roman" w:cs="Times New Roman"/>
          <w:lang w:eastAsia="bg-BG"/>
        </w:rPr>
        <w:t>РИПЗ).</w:t>
      </w:r>
    </w:p>
    <w:p w:rsidR="008014D9" w:rsidRPr="00FC458B"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9.6.2.2.</w:t>
      </w:r>
      <w:r w:rsidRPr="00FC458B">
        <w:rPr>
          <w:rFonts w:ascii="Times New Roman" w:eastAsia="Times New Roman" w:hAnsi="Times New Roman" w:cs="Times New Roman"/>
          <w:lang w:eastAsia="bg-BG"/>
        </w:rPr>
        <w:t xml:space="preserve"> Притежателят на настоящото разрешително да документира и съхранява резултатите от изпълнението на мерките за предотвратяване/намаляване на неорганизираните емисии и интензивно миришещи вещества, генерирани от дейностите на площадката.</w:t>
      </w:r>
    </w:p>
    <w:p w:rsidR="008014D9" w:rsidRPr="00FC458B"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9.6.2.3.</w:t>
      </w:r>
      <w:r w:rsidRPr="00FC458B">
        <w:rPr>
          <w:rFonts w:ascii="Times New Roman" w:eastAsia="Times New Roman" w:hAnsi="Times New Roman" w:cs="Times New Roman"/>
          <w:lang w:eastAsia="bg-BG"/>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rsidR="008014D9" w:rsidRPr="00FC458B"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lastRenderedPageBreak/>
        <w:t xml:space="preserve">Условие 9.6.2.4. </w:t>
      </w:r>
      <w:r w:rsidRPr="00FC458B">
        <w:rPr>
          <w:rFonts w:ascii="Times New Roman" w:eastAsia="Times New Roman" w:hAnsi="Times New Roman" w:cs="Times New Roman"/>
          <w:lang w:eastAsia="bg-BG"/>
        </w:rPr>
        <w:t xml:space="preserve">Притежателят на настоящото разрешително да докладва ежегодно, като част от ГДОС информация по </w:t>
      </w:r>
      <w:r w:rsidRPr="00FC458B">
        <w:rPr>
          <w:rFonts w:ascii="Times New Roman" w:eastAsia="Times New Roman" w:hAnsi="Times New Roman" w:cs="Times New Roman"/>
          <w:b/>
          <w:lang w:eastAsia="bg-BG"/>
        </w:rPr>
        <w:t>Условие 9.6.2.1.</w:t>
      </w:r>
      <w:r w:rsidRPr="00FC458B">
        <w:rPr>
          <w:rFonts w:ascii="Times New Roman" w:eastAsia="Times New Roman" w:hAnsi="Times New Roman" w:cs="Times New Roman"/>
          <w:lang w:eastAsia="bg-BG"/>
        </w:rPr>
        <w:t>,</w:t>
      </w:r>
      <w:r w:rsidRPr="00FC458B">
        <w:rPr>
          <w:rFonts w:ascii="Times New Roman" w:eastAsia="Times New Roman" w:hAnsi="Times New Roman" w:cs="Times New Roman"/>
          <w:b/>
          <w:lang w:eastAsia="bg-BG"/>
        </w:rPr>
        <w:t xml:space="preserve"> Условие 9.6.2.2. </w:t>
      </w:r>
      <w:r w:rsidRPr="00FC458B">
        <w:rPr>
          <w:rFonts w:ascii="Times New Roman" w:eastAsia="Times New Roman" w:hAnsi="Times New Roman" w:cs="Times New Roman"/>
          <w:lang w:eastAsia="bg-BG"/>
        </w:rPr>
        <w:t xml:space="preserve">и </w:t>
      </w:r>
      <w:r w:rsidRPr="00FC458B">
        <w:rPr>
          <w:rFonts w:ascii="Times New Roman" w:eastAsia="Times New Roman" w:hAnsi="Times New Roman" w:cs="Times New Roman"/>
          <w:b/>
          <w:lang w:eastAsia="bg-BG"/>
        </w:rPr>
        <w:t>Условие</w:t>
      </w:r>
      <w:r w:rsidRPr="00FC458B">
        <w:rPr>
          <w:rFonts w:ascii="Times New Roman" w:eastAsia="Times New Roman" w:hAnsi="Times New Roman" w:cs="Times New Roman"/>
          <w:lang w:eastAsia="bg-BG"/>
        </w:rPr>
        <w:t xml:space="preserve"> </w:t>
      </w:r>
      <w:r w:rsidRPr="00FC458B">
        <w:rPr>
          <w:rFonts w:ascii="Times New Roman" w:eastAsia="Times New Roman" w:hAnsi="Times New Roman" w:cs="Times New Roman"/>
          <w:b/>
          <w:lang w:eastAsia="bg-BG"/>
        </w:rPr>
        <w:t>9.6.2.3.</w:t>
      </w:r>
      <w:r w:rsidRPr="00FC458B">
        <w:rPr>
          <w:rFonts w:ascii="Times New Roman" w:eastAsia="Times New Roman" w:hAnsi="Times New Roman" w:cs="Times New Roman"/>
          <w:lang w:eastAsia="bg-BG"/>
        </w:rPr>
        <w:t>,</w:t>
      </w:r>
      <w:r w:rsidRPr="00FC458B">
        <w:rPr>
          <w:rFonts w:ascii="Times New Roman" w:eastAsia="Times New Roman" w:hAnsi="Times New Roman" w:cs="Times New Roman"/>
          <w:b/>
          <w:lang w:eastAsia="bg-BG"/>
        </w:rPr>
        <w:t xml:space="preserve"> </w:t>
      </w:r>
      <w:r w:rsidRPr="00FC458B">
        <w:rPr>
          <w:rFonts w:ascii="Times New Roman" w:eastAsia="Times New Roman" w:hAnsi="Times New Roman" w:cs="Times New Roman"/>
          <w:lang w:eastAsia="bg-BG"/>
        </w:rPr>
        <w:t>и в съответствие с изискванията на Европейски регистър за изпускането и преноса на замърсителите (</w:t>
      </w:r>
      <w:r w:rsidRPr="00FC458B">
        <w:rPr>
          <w:rFonts w:ascii="Times New Roman" w:eastAsia="Times New Roman" w:hAnsi="Times New Roman" w:cs="Times New Roman"/>
          <w:lang w:val="en-US" w:eastAsia="bg-BG"/>
        </w:rPr>
        <w:t>E</w:t>
      </w:r>
      <w:r w:rsidRPr="00FC458B">
        <w:rPr>
          <w:rFonts w:ascii="Times New Roman" w:eastAsia="Times New Roman" w:hAnsi="Times New Roman" w:cs="Times New Roman"/>
          <w:lang w:eastAsia="bg-BG"/>
        </w:rPr>
        <w:t>РИПЗ).</w:t>
      </w:r>
    </w:p>
    <w:p w:rsidR="008014D9" w:rsidRPr="00FC458B"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9.6.2.5.</w:t>
      </w:r>
      <w:r w:rsidRPr="00FC458B">
        <w:rPr>
          <w:rFonts w:ascii="Times New Roman" w:eastAsia="Times New Roman" w:hAnsi="Times New Roman" w:cs="Times New Roman"/>
          <w:b/>
          <w:bCs/>
          <w:lang w:eastAsia="bg-BG"/>
        </w:rPr>
        <w:t xml:space="preserve"> </w:t>
      </w:r>
      <w:r w:rsidRPr="00FC458B">
        <w:rPr>
          <w:rFonts w:ascii="Times New Roman" w:eastAsia="Times New Roman" w:hAnsi="Times New Roman" w:cs="Times New Roman"/>
          <w:lang w:eastAsia="bg-BG"/>
        </w:rPr>
        <w:t xml:space="preserve">Притежателят на настоящото разрешително да докладва ежегодно, като част от ГДОС стойностите на изчислените в съответствие с </w:t>
      </w:r>
      <w:r w:rsidRPr="00FC458B">
        <w:rPr>
          <w:rFonts w:ascii="Times New Roman" w:eastAsia="Times New Roman" w:hAnsi="Times New Roman" w:cs="Times New Roman"/>
          <w:b/>
          <w:lang w:eastAsia="bg-BG"/>
        </w:rPr>
        <w:t xml:space="preserve">Условие 6.2. </w:t>
      </w:r>
      <w:r w:rsidRPr="00FC458B">
        <w:rPr>
          <w:rFonts w:ascii="Times New Roman" w:eastAsia="Times New Roman" w:hAnsi="Times New Roman" w:cs="Times New Roman"/>
          <w:lang w:eastAsia="bg-BG"/>
        </w:rPr>
        <w:t xml:space="preserve">количества емитирани замърсители във въздуха, за всяко изпускано вредно вещество от инсталацията по </w:t>
      </w:r>
      <w:r w:rsidRPr="00FC458B">
        <w:rPr>
          <w:rFonts w:ascii="Times New Roman" w:eastAsia="Times New Roman" w:hAnsi="Times New Roman" w:cs="Times New Roman"/>
          <w:b/>
          <w:lang w:eastAsia="bg-BG"/>
        </w:rPr>
        <w:t xml:space="preserve">Условие № 2, </w:t>
      </w:r>
      <w:r w:rsidRPr="00FC458B">
        <w:rPr>
          <w:rFonts w:ascii="Times New Roman" w:eastAsia="Times New Roman" w:hAnsi="Times New Roman" w:cs="Times New Roman"/>
          <w:lang w:eastAsia="bg-BG"/>
        </w:rPr>
        <w:t>попадаща в обхвата на Приложение № 4 към ЗООС.</w:t>
      </w:r>
      <w:r w:rsidR="00573205" w:rsidRPr="00FC458B">
        <w:rPr>
          <w:rFonts w:ascii="Times New Roman" w:eastAsia="Times New Roman" w:hAnsi="Times New Roman" w:cs="Times New Roman"/>
          <w:lang w:eastAsia="bg-BG"/>
        </w:rPr>
        <w:t xml:space="preserve"> </w:t>
      </w:r>
    </w:p>
    <w:p w:rsidR="008014D9" w:rsidRPr="00FC458B" w:rsidRDefault="008014D9" w:rsidP="008014D9">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FC458B">
        <w:rPr>
          <w:rFonts w:ascii="Times New Roman" w:eastAsia="Times New Roman" w:hAnsi="Times New Roman" w:cs="Times New Roman"/>
          <w:b/>
          <w:bCs/>
          <w:lang w:eastAsia="bg-BG"/>
        </w:rPr>
        <w:t xml:space="preserve">Условие 9.6.2.6. </w:t>
      </w:r>
      <w:r w:rsidR="00F53B07" w:rsidRPr="00FC458B">
        <w:rPr>
          <w:rFonts w:ascii="Times New Roman" w:eastAsia="Times New Roman" w:hAnsi="Times New Roman" w:cs="Times New Roman"/>
          <w:lang w:eastAsia="bg-BG"/>
        </w:rPr>
        <w:t>Притежателят на настоящото разрешително да документира и съхранява за всяко изпускащо устройство/вентилационна система максималния дебит на отпадъчните газове, стойностите на контролираните параметри (общ екскретиран азот, фосфор, емисиите на амоняк и прах във въздуха) и честотата на мониторинг на контролираните параметри за всяка календарна година и да ги предоставя при поискване от компетентния орган.</w:t>
      </w:r>
    </w:p>
    <w:p w:rsidR="00F53B07" w:rsidRPr="00FC458B" w:rsidRDefault="008014D9" w:rsidP="00F53B07">
      <w:pPr>
        <w:widowControl w:val="0"/>
        <w:overflowPunct w:val="0"/>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9.6.2.7.</w:t>
      </w:r>
      <w:r w:rsidRPr="00FC458B">
        <w:rPr>
          <w:rFonts w:ascii="Times New Roman" w:eastAsia="Times New Roman" w:hAnsi="Times New Roman" w:cs="Times New Roman"/>
          <w:lang w:eastAsia="bg-BG"/>
        </w:rPr>
        <w:t xml:space="preserve"> </w:t>
      </w:r>
      <w:r w:rsidR="00F53B07" w:rsidRPr="00FC458B">
        <w:rPr>
          <w:rFonts w:ascii="Times New Roman" w:eastAsia="Times New Roman" w:hAnsi="Times New Roman" w:cs="Times New Roman"/>
          <w:lang w:eastAsia="bg-BG"/>
        </w:rPr>
        <w:t xml:space="preserve">Притежателят на настоящото разрешително да документира и съхранява резултатите от оценката на съответствието на измерените/изчислените стойностите на контролираните параметри с определените в </w:t>
      </w:r>
      <w:r w:rsidR="00F53B07" w:rsidRPr="00FC458B">
        <w:rPr>
          <w:rFonts w:ascii="Times New Roman" w:eastAsia="Times New Roman" w:hAnsi="Times New Roman" w:cs="Times New Roman"/>
          <w:b/>
          <w:lang w:eastAsia="bg-BG"/>
        </w:rPr>
        <w:t>Таблица 9.2.3</w:t>
      </w:r>
      <w:r w:rsidR="00F53B07" w:rsidRPr="00FC458B">
        <w:rPr>
          <w:rFonts w:ascii="Times New Roman" w:eastAsia="Times New Roman" w:hAnsi="Times New Roman" w:cs="Times New Roman"/>
          <w:lang w:eastAsia="bg-BG"/>
        </w:rPr>
        <w:t xml:space="preserve">. и </w:t>
      </w:r>
      <w:r w:rsidR="00F53B07" w:rsidRPr="00FC458B">
        <w:rPr>
          <w:rFonts w:ascii="Times New Roman" w:eastAsia="Times New Roman" w:hAnsi="Times New Roman" w:cs="Times New Roman"/>
          <w:b/>
          <w:lang w:eastAsia="bg-BG"/>
        </w:rPr>
        <w:t>Таблица 9.2.4.</w:t>
      </w:r>
      <w:r w:rsidR="00F53B07" w:rsidRPr="00FC458B">
        <w:rPr>
          <w:rFonts w:ascii="Times New Roman" w:eastAsia="Times New Roman" w:hAnsi="Times New Roman" w:cs="Times New Roman"/>
          <w:lang w:eastAsia="bg-BG"/>
        </w:rPr>
        <w:t xml:space="preserve"> стойности, установените причини за несъответствия и предприетите коригиращи действия.</w:t>
      </w:r>
    </w:p>
    <w:p w:rsidR="008014D9" w:rsidRPr="00FC458B" w:rsidRDefault="008014D9" w:rsidP="00F53B07">
      <w:pPr>
        <w:widowControl w:val="0"/>
        <w:overflowPunct w:val="0"/>
        <w:autoSpaceDE w:val="0"/>
        <w:autoSpaceDN w:val="0"/>
        <w:adjustRightInd w:val="0"/>
        <w:spacing w:after="0" w:line="240" w:lineRule="auto"/>
        <w:jc w:val="both"/>
        <w:rPr>
          <w:rFonts w:ascii="Times New Roman" w:eastAsia="Batang" w:hAnsi="Times New Roman" w:cs="Times New Roman"/>
          <w:lang w:eastAsia="pl-PL"/>
        </w:rPr>
      </w:pPr>
      <w:r w:rsidRPr="00FC458B">
        <w:rPr>
          <w:rFonts w:ascii="Times New Roman" w:eastAsia="Times New Roman" w:hAnsi="Times New Roman" w:cs="Times New Roman"/>
          <w:b/>
          <w:lang w:eastAsia="pl-PL"/>
        </w:rPr>
        <w:t xml:space="preserve">Условие 9.6.2.8. </w:t>
      </w:r>
      <w:r w:rsidRPr="00FC458B">
        <w:rPr>
          <w:rFonts w:ascii="Times New Roman" w:eastAsia="Times New Roman" w:hAnsi="Times New Roman" w:cs="Times New Roman"/>
          <w:lang w:eastAsia="pl-PL"/>
        </w:rPr>
        <w:t xml:space="preserve">Резултатите от прилагането на инструкциите по </w:t>
      </w:r>
      <w:r w:rsidRPr="00FC458B">
        <w:rPr>
          <w:rFonts w:ascii="Times New Roman" w:eastAsia="Times New Roman" w:hAnsi="Times New Roman" w:cs="Times New Roman"/>
          <w:b/>
          <w:lang w:eastAsia="ar-SA"/>
        </w:rPr>
        <w:t>Условие 9.2.5.</w:t>
      </w:r>
      <w:r w:rsidRPr="00FC458B">
        <w:rPr>
          <w:rFonts w:ascii="Times New Roman" w:eastAsia="Times New Roman" w:hAnsi="Times New Roman" w:cs="Times New Roman"/>
          <w:lang w:eastAsia="ar-SA"/>
        </w:rPr>
        <w:t>,</w:t>
      </w:r>
      <w:r w:rsidRPr="00FC458B">
        <w:rPr>
          <w:rFonts w:ascii="Times New Roman" w:eastAsia="Times New Roman" w:hAnsi="Times New Roman" w:cs="Times New Roman"/>
          <w:b/>
          <w:lang w:eastAsia="ar-SA"/>
        </w:rPr>
        <w:t xml:space="preserve"> Условие 9.3.</w:t>
      </w:r>
      <w:r w:rsidR="00EF5DAE" w:rsidRPr="00FC458B">
        <w:rPr>
          <w:rFonts w:ascii="Times New Roman" w:eastAsia="Times New Roman" w:hAnsi="Times New Roman" w:cs="Times New Roman"/>
          <w:b/>
          <w:lang w:eastAsia="ar-SA"/>
        </w:rPr>
        <w:t>9</w:t>
      </w:r>
      <w:r w:rsidRPr="00FC458B">
        <w:rPr>
          <w:rFonts w:ascii="Times New Roman" w:eastAsia="Times New Roman" w:hAnsi="Times New Roman" w:cs="Times New Roman"/>
          <w:b/>
          <w:lang w:eastAsia="ar-SA"/>
        </w:rPr>
        <w:t xml:space="preserve">. </w:t>
      </w:r>
      <w:r w:rsidRPr="00FC458B">
        <w:rPr>
          <w:rFonts w:ascii="Times New Roman" w:eastAsia="Times New Roman" w:hAnsi="Times New Roman" w:cs="Times New Roman"/>
          <w:lang w:eastAsia="ar-SA"/>
        </w:rPr>
        <w:t>и</w:t>
      </w:r>
      <w:r w:rsidRPr="00FC458B">
        <w:rPr>
          <w:rFonts w:ascii="Times New Roman" w:eastAsia="Times New Roman" w:hAnsi="Times New Roman" w:cs="Times New Roman"/>
          <w:b/>
          <w:lang w:eastAsia="ar-SA"/>
        </w:rPr>
        <w:t xml:space="preserve"> Условие 9.4.7.</w:t>
      </w:r>
      <w:r w:rsidRPr="00FC458B">
        <w:rPr>
          <w:rFonts w:ascii="Times New Roman" w:eastAsia="Times New Roman" w:hAnsi="Times New Roman" w:cs="Times New Roman"/>
          <w:b/>
          <w:bCs/>
          <w:lang w:eastAsia="pl-PL"/>
        </w:rPr>
        <w:t xml:space="preserve"> </w:t>
      </w:r>
      <w:r w:rsidRPr="00FC458B">
        <w:rPr>
          <w:rFonts w:ascii="Times New Roman" w:eastAsia="Times New Roman" w:hAnsi="Times New Roman" w:cs="Times New Roman"/>
          <w:lang w:eastAsia="pl-PL"/>
        </w:rPr>
        <w:t>да се документират</w:t>
      </w:r>
      <w:r w:rsidRPr="00FC458B">
        <w:rPr>
          <w:rFonts w:ascii="Times New Roman" w:eastAsia="Times New Roman" w:hAnsi="Times New Roman" w:cs="Times New Roman"/>
          <w:b/>
          <w:lang w:eastAsia="pl-PL"/>
        </w:rPr>
        <w:t xml:space="preserve">, </w:t>
      </w:r>
      <w:r w:rsidRPr="00FC458B">
        <w:rPr>
          <w:rFonts w:ascii="Times New Roman" w:eastAsia="Batang" w:hAnsi="Times New Roman" w:cs="Times New Roman"/>
          <w:lang w:eastAsia="pl-PL"/>
        </w:rPr>
        <w:t xml:space="preserve">съхраняват на площадката и представят при поискване от компетентния орган. При актуализиране на изготвената информация, операторът да представя в РИОСВ актуално копие. </w:t>
      </w:r>
    </w:p>
    <w:p w:rsidR="008014D9" w:rsidRPr="00FC458B" w:rsidRDefault="008014D9" w:rsidP="008014D9">
      <w:pPr>
        <w:overflowPunct w:val="0"/>
        <w:autoSpaceDE w:val="0"/>
        <w:autoSpaceDN w:val="0"/>
        <w:adjustRightInd w:val="0"/>
        <w:spacing w:after="0" w:line="240" w:lineRule="auto"/>
        <w:jc w:val="both"/>
        <w:outlineLvl w:val="0"/>
        <w:rPr>
          <w:rFonts w:ascii="Times New Roman" w:eastAsia="Times New Roman" w:hAnsi="Times New Roman" w:cs="Times New Roman"/>
          <w:b/>
          <w:lang w:eastAsia="pl-PL"/>
        </w:rPr>
      </w:pPr>
      <w:r w:rsidRPr="00FC458B">
        <w:rPr>
          <w:rFonts w:ascii="Times New Roman" w:eastAsia="Times New Roman" w:hAnsi="Times New Roman" w:cs="Times New Roman"/>
          <w:b/>
          <w:lang w:eastAsia="pl-PL"/>
        </w:rPr>
        <w:t>Условие 9.6.2.9.</w:t>
      </w:r>
      <w:r w:rsidRPr="00FC458B">
        <w:rPr>
          <w:rFonts w:ascii="Times New Roman" w:eastAsia="Times New Roman" w:hAnsi="Times New Roman" w:cs="Times New Roman"/>
          <w:lang w:eastAsia="pl-PL"/>
        </w:rPr>
        <w:t xml:space="preserve"> Притежателят на настоящото комплексно разрешително да докладва информацията по</w:t>
      </w:r>
      <w:r w:rsidRPr="00FC458B">
        <w:rPr>
          <w:rFonts w:ascii="Times New Roman" w:eastAsia="Times New Roman" w:hAnsi="Times New Roman" w:cs="Times New Roman"/>
          <w:b/>
          <w:lang w:val="en-US" w:eastAsia="ar-SA"/>
        </w:rPr>
        <w:t xml:space="preserve"> </w:t>
      </w:r>
      <w:r w:rsidRPr="00FC458B">
        <w:rPr>
          <w:rFonts w:ascii="Times New Roman" w:eastAsia="Times New Roman" w:hAnsi="Times New Roman" w:cs="Times New Roman"/>
          <w:b/>
          <w:bCs/>
        </w:rPr>
        <w:t>Условие 9.6.2.8.</w:t>
      </w:r>
      <w:r w:rsidRPr="00FC458B">
        <w:rPr>
          <w:rFonts w:ascii="Times New Roman" w:eastAsia="Times New Roman" w:hAnsi="Times New Roman" w:cs="Times New Roman"/>
          <w:bCs/>
        </w:rPr>
        <w:t>,</w:t>
      </w:r>
      <w:r w:rsidRPr="00FC458B">
        <w:rPr>
          <w:rFonts w:ascii="Times New Roman" w:eastAsia="Times New Roman" w:hAnsi="Times New Roman" w:cs="Times New Roman"/>
          <w:b/>
          <w:bCs/>
        </w:rPr>
        <w:t xml:space="preserve"> </w:t>
      </w:r>
      <w:r w:rsidRPr="00FC458B">
        <w:rPr>
          <w:rFonts w:ascii="Times New Roman" w:eastAsia="Times New Roman" w:hAnsi="Times New Roman" w:cs="Times New Roman"/>
          <w:b/>
          <w:lang w:eastAsia="pl-PL"/>
        </w:rPr>
        <w:t>Условие 9.6.1.3.</w:t>
      </w:r>
      <w:r w:rsidRPr="00FC458B">
        <w:rPr>
          <w:rFonts w:ascii="Times New Roman" w:eastAsia="Times New Roman" w:hAnsi="Times New Roman" w:cs="Times New Roman"/>
          <w:lang w:eastAsia="pl-PL"/>
        </w:rPr>
        <w:t>,</w:t>
      </w:r>
      <w:r w:rsidRPr="00FC458B">
        <w:rPr>
          <w:rFonts w:ascii="Times New Roman" w:eastAsia="Times New Roman" w:hAnsi="Times New Roman" w:cs="Times New Roman"/>
          <w:b/>
          <w:lang w:eastAsia="pl-PL"/>
        </w:rPr>
        <w:t xml:space="preserve"> Условие 9.6.1.4. </w:t>
      </w:r>
      <w:r w:rsidRPr="00FC458B">
        <w:rPr>
          <w:rFonts w:ascii="Times New Roman" w:eastAsia="Times New Roman" w:hAnsi="Times New Roman" w:cs="Times New Roman"/>
          <w:lang w:eastAsia="pl-PL"/>
        </w:rPr>
        <w:t>и</w:t>
      </w:r>
      <w:r w:rsidRPr="00FC458B">
        <w:rPr>
          <w:rFonts w:ascii="Times New Roman" w:eastAsia="Times New Roman" w:hAnsi="Times New Roman" w:cs="Times New Roman"/>
          <w:b/>
          <w:lang w:eastAsia="pl-PL"/>
        </w:rPr>
        <w:t xml:space="preserve"> Условие 9.6.1.5.</w:t>
      </w:r>
      <w:r w:rsidRPr="00FC458B">
        <w:rPr>
          <w:rFonts w:ascii="Times New Roman" w:eastAsia="Times New Roman" w:hAnsi="Times New Roman" w:cs="Times New Roman"/>
          <w:lang w:eastAsia="pl-PL"/>
        </w:rPr>
        <w:t xml:space="preserve"> като част от ГДОС.</w:t>
      </w:r>
    </w:p>
    <w:p w:rsidR="002B2F16" w:rsidRPr="00FC458B" w:rsidRDefault="002B2F16"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 10 Емисии в отпадъчните води</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 xml:space="preserve">При работа на инсталацията по </w:t>
      </w:r>
      <w:r w:rsidRPr="00FC458B">
        <w:rPr>
          <w:rFonts w:ascii="Times New Roman" w:eastAsia="Times New Roman" w:hAnsi="Times New Roman" w:cs="Times New Roman"/>
          <w:b/>
          <w:lang w:eastAsia="bg-BG"/>
        </w:rPr>
        <w:t xml:space="preserve">Условие № 2 </w:t>
      </w:r>
      <w:r w:rsidRPr="00FC458B">
        <w:rPr>
          <w:rFonts w:ascii="Times New Roman" w:eastAsia="Times New Roman" w:hAnsi="Times New Roman" w:cs="Times New Roman"/>
          <w:lang w:eastAsia="bg-BG"/>
        </w:rPr>
        <w:t>не се разрешава заустване на производствени и битово-фекални води във водни обекти.</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10.1. Производствени отпадъчни води</w:t>
      </w:r>
    </w:p>
    <w:p w:rsidR="00F901A7" w:rsidRPr="00FC458B" w:rsidRDefault="00F901A7" w:rsidP="00F901A7">
      <w:pPr>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10.1.1. </w:t>
      </w:r>
      <w:r w:rsidRPr="00FC458B">
        <w:rPr>
          <w:rFonts w:ascii="Times New Roman" w:eastAsia="Times New Roman" w:hAnsi="Times New Roman" w:cs="Times New Roman"/>
          <w:lang w:eastAsia="bg-BG"/>
        </w:rPr>
        <w:t>Притежателят на настоящото разрешително да отвежда производствените отпадъчни води (от почистване на халетата), единствено в 2 бр. бетонови черпателни резервоара, всеки с обем 20 м</w:t>
      </w:r>
      <w:r w:rsidRPr="00FC458B">
        <w:rPr>
          <w:rFonts w:ascii="Times New Roman" w:eastAsia="Times New Roman" w:hAnsi="Times New Roman" w:cs="Times New Roman"/>
          <w:vertAlign w:val="superscript"/>
          <w:lang w:eastAsia="bg-BG"/>
        </w:rPr>
        <w:t xml:space="preserve">3. </w:t>
      </w:r>
      <w:r w:rsidRPr="00FC458B">
        <w:rPr>
          <w:rFonts w:ascii="Times New Roman" w:eastAsia="Times New Roman" w:hAnsi="Times New Roman" w:cs="Times New Roman"/>
          <w:lang w:eastAsia="bg-BG"/>
        </w:rPr>
        <w:t>и производствените отпадъчните води от дезинфекционната площадка да се отвеждат единствено в 1 бр. безотточен черпателен резервоар, с обем 30 м</w:t>
      </w:r>
      <w:r w:rsidRPr="00FC458B">
        <w:rPr>
          <w:rFonts w:ascii="Times New Roman" w:eastAsia="Times New Roman" w:hAnsi="Times New Roman" w:cs="Times New Roman"/>
          <w:vertAlign w:val="superscript"/>
          <w:lang w:eastAsia="bg-BG"/>
        </w:rPr>
        <w:t>3</w:t>
      </w:r>
      <w:r w:rsidRPr="00FC458B">
        <w:rPr>
          <w:rFonts w:ascii="Times New Roman" w:eastAsia="Times New Roman" w:hAnsi="Times New Roman" w:cs="Times New Roman"/>
          <w:lang w:eastAsia="bg-BG"/>
        </w:rPr>
        <w:t>, обозначени на Карта № 10. от заявлението.</w:t>
      </w:r>
    </w:p>
    <w:p w:rsidR="00F901A7" w:rsidRPr="00FC458B" w:rsidRDefault="00F901A7" w:rsidP="00F901A7">
      <w:pPr>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10.1.2.</w:t>
      </w:r>
      <w:r w:rsidRPr="00FC458B">
        <w:rPr>
          <w:rFonts w:ascii="Times New Roman" w:eastAsia="Times New Roman" w:hAnsi="Times New Roman" w:cs="Times New Roman"/>
          <w:lang w:eastAsia="bg-BG"/>
        </w:rPr>
        <w:t xml:space="preserve"> Съдържанието на водоплътните черпателни резервоари, по </w:t>
      </w:r>
      <w:r w:rsidRPr="00FC458B">
        <w:rPr>
          <w:rFonts w:ascii="Times New Roman" w:eastAsia="Times New Roman" w:hAnsi="Times New Roman" w:cs="Times New Roman"/>
          <w:b/>
          <w:lang w:eastAsia="bg-BG"/>
        </w:rPr>
        <w:t>Условие 10.1.1.</w:t>
      </w:r>
      <w:r w:rsidRPr="00FC458B">
        <w:rPr>
          <w:rFonts w:ascii="Times New Roman" w:eastAsia="Times New Roman" w:hAnsi="Times New Roman" w:cs="Times New Roman"/>
          <w:lang w:eastAsia="bg-BG"/>
        </w:rPr>
        <w:t xml:space="preserve"> да се предава, съгласно сключен договор за приемане и пречистване на отпадъчните води с експлоатиращото селищната канализационна система и/или селищната пречиствателна станция ВиК дружество и при спазване на условията в него. Почистването и извозването на отпадъчните води да се извършва от лицензирана за услугата фирма, съгласно сключен договор и при спазване на условията в него.</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10.1.3. </w:t>
      </w:r>
      <w:r w:rsidRPr="00FC458B">
        <w:rPr>
          <w:rFonts w:ascii="Times New Roman" w:eastAsia="Times New Roman" w:hAnsi="Times New Roman" w:cs="Times New Roman"/>
          <w:lang w:eastAsia="bg-BG"/>
        </w:rPr>
        <w:t>Притежателят на настоящото разрешително да прилага инструкция за периодична проверка и поддръжка на състоянието на отвеждащата до водоплътните черпателни резервоари, канализационна мрежа на площадката на дружеството, както и периодично проверка на водоплътността й и нивото на отпадъчните води в нея, включително установяване на течове и предприемане на коригиращи действия за тяхното отстраняване.</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10.2. Битово-фекални води</w:t>
      </w:r>
    </w:p>
    <w:p w:rsidR="00F901A7" w:rsidRPr="00FC458B" w:rsidRDefault="00F901A7" w:rsidP="00F901A7">
      <w:pPr>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10.2.1. </w:t>
      </w:r>
      <w:r w:rsidRPr="00FC458B">
        <w:rPr>
          <w:rFonts w:ascii="Times New Roman" w:eastAsia="Times New Roman" w:hAnsi="Times New Roman" w:cs="Times New Roman"/>
          <w:lang w:eastAsia="bg-BG"/>
        </w:rPr>
        <w:t>Притежателят на настоящото разрешително да отвежда битово-фекални води (от битовите помещения към птицевъдните халета, битовата част на портала), единствено във 2 бр. бетонови безотточни резервоара, с обем 20 м</w:t>
      </w:r>
      <w:r w:rsidRPr="00FC458B">
        <w:rPr>
          <w:rFonts w:ascii="Times New Roman" w:eastAsia="Times New Roman" w:hAnsi="Times New Roman" w:cs="Times New Roman"/>
          <w:vertAlign w:val="superscript"/>
          <w:lang w:eastAsia="bg-BG"/>
        </w:rPr>
        <w:t>3</w:t>
      </w:r>
      <w:r w:rsidRPr="00FC458B">
        <w:rPr>
          <w:rFonts w:ascii="Times New Roman" w:eastAsia="Times New Roman" w:hAnsi="Times New Roman" w:cs="Times New Roman"/>
          <w:lang w:eastAsia="bg-BG"/>
        </w:rPr>
        <w:t>, и 2 м</w:t>
      </w:r>
      <w:r w:rsidRPr="00FC458B">
        <w:rPr>
          <w:rFonts w:ascii="Times New Roman" w:eastAsia="Times New Roman" w:hAnsi="Times New Roman" w:cs="Times New Roman"/>
          <w:vertAlign w:val="superscript"/>
          <w:lang w:eastAsia="bg-BG"/>
        </w:rPr>
        <w:t>3</w:t>
      </w:r>
      <w:r w:rsidRPr="00FC458B">
        <w:rPr>
          <w:rFonts w:ascii="Times New Roman" w:eastAsia="Times New Roman" w:hAnsi="Times New Roman" w:cs="Times New Roman"/>
          <w:lang w:eastAsia="bg-BG"/>
        </w:rPr>
        <w:t xml:space="preserve"> обозначени на Карта № 10. от заявлението.</w:t>
      </w:r>
    </w:p>
    <w:p w:rsidR="00F901A7" w:rsidRPr="00FC458B" w:rsidRDefault="00F901A7" w:rsidP="00F901A7">
      <w:pPr>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10.2.2.</w:t>
      </w:r>
      <w:r w:rsidRPr="00FC458B">
        <w:rPr>
          <w:rFonts w:ascii="Times New Roman" w:eastAsia="Times New Roman" w:hAnsi="Times New Roman" w:cs="Times New Roman"/>
          <w:lang w:eastAsia="bg-BG"/>
        </w:rPr>
        <w:t xml:space="preserve"> Съдържанието на водоплътните черпателни резервоари, по </w:t>
      </w:r>
      <w:r w:rsidRPr="00FC458B">
        <w:rPr>
          <w:rFonts w:ascii="Times New Roman" w:eastAsia="Times New Roman" w:hAnsi="Times New Roman" w:cs="Times New Roman"/>
          <w:b/>
          <w:lang w:eastAsia="bg-BG"/>
        </w:rPr>
        <w:t>Условие 10.2.1.</w:t>
      </w:r>
      <w:r w:rsidRPr="00FC458B">
        <w:rPr>
          <w:rFonts w:ascii="Times New Roman" w:eastAsia="Times New Roman" w:hAnsi="Times New Roman" w:cs="Times New Roman"/>
          <w:lang w:eastAsia="bg-BG"/>
        </w:rPr>
        <w:t xml:space="preserve"> да се предава, съгласно сключен договор за приемане и пречистване на отпадъчните води с експлоатиращото селищната канализационна система и/или селищната пречиствателна станция ВиК дружество и при спазване на условията в него. Почистването и извозването на отпадъчните води да се извършва от лицензирана за услугата фирма, съгласно сключен договор и при спазване на условията в него.</w:t>
      </w:r>
    </w:p>
    <w:p w:rsidR="00F901A7" w:rsidRPr="00FC458B" w:rsidRDefault="00F901A7" w:rsidP="00F901A7">
      <w:pPr>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10.2.3. </w:t>
      </w:r>
      <w:r w:rsidRPr="00FC458B">
        <w:rPr>
          <w:rFonts w:ascii="Times New Roman" w:eastAsia="Times New Roman" w:hAnsi="Times New Roman" w:cs="Times New Roman"/>
          <w:lang w:eastAsia="bg-BG"/>
        </w:rPr>
        <w:t xml:space="preserve">Притежателят на настоящото разрешително да прилага инструкция за периодична проверка и поддръжка на състоянието на отвеждащата до водоплътните черпателни резервоари, канализационна мрежа на площадката на дружеството, както и периодично проверка на </w:t>
      </w:r>
      <w:r w:rsidRPr="00FC458B">
        <w:rPr>
          <w:rFonts w:ascii="Times New Roman" w:eastAsia="Times New Roman" w:hAnsi="Times New Roman" w:cs="Times New Roman"/>
          <w:lang w:eastAsia="bg-BG"/>
        </w:rPr>
        <w:lastRenderedPageBreak/>
        <w:t>водоплътността й и нивото на отпадъчните води в нея, включително установяване на течове и предприемане на коригиращи действия за тяхното отстраняване.</w:t>
      </w:r>
    </w:p>
    <w:p w:rsidR="00F901A7" w:rsidRPr="00FC458B" w:rsidRDefault="00F901A7" w:rsidP="00F901A7">
      <w:pPr>
        <w:spacing w:after="0" w:line="240" w:lineRule="auto"/>
        <w:jc w:val="both"/>
        <w:rPr>
          <w:rFonts w:ascii="Times New Roman" w:eastAsia="Times New Roman" w:hAnsi="Times New Roman" w:cs="Times New Roman"/>
          <w:b/>
          <w:lang w:eastAsia="bg-BG"/>
        </w:rPr>
      </w:pPr>
    </w:p>
    <w:p w:rsidR="00F901A7" w:rsidRPr="00FC458B" w:rsidRDefault="00F901A7" w:rsidP="00F901A7">
      <w:pPr>
        <w:spacing w:after="0" w:line="240" w:lineRule="auto"/>
        <w:jc w:val="both"/>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10.3. Документиране и докладване</w:t>
      </w:r>
    </w:p>
    <w:p w:rsidR="00F901A7" w:rsidRPr="00FC458B" w:rsidRDefault="00F901A7" w:rsidP="00F901A7">
      <w:pPr>
        <w:spacing w:after="0" w:line="240" w:lineRule="auto"/>
        <w:jc w:val="both"/>
        <w:rPr>
          <w:rFonts w:ascii="Times New Roman" w:eastAsia="Times New Roman" w:hAnsi="Times New Roman" w:cs="Times New Roman"/>
          <w:b/>
          <w:bCs/>
          <w:lang w:eastAsia="bg-BG"/>
        </w:rPr>
      </w:pPr>
      <w:r w:rsidRPr="00FC458B">
        <w:rPr>
          <w:rFonts w:ascii="Times New Roman" w:eastAsia="Times New Roman" w:hAnsi="Times New Roman" w:cs="Times New Roman"/>
          <w:b/>
          <w:bCs/>
          <w:lang w:eastAsia="bg-BG"/>
        </w:rPr>
        <w:t xml:space="preserve">Условие 10.3.1. </w:t>
      </w:r>
      <w:r w:rsidRPr="00FC458B">
        <w:rPr>
          <w:rFonts w:ascii="Times New Roman" w:eastAsia="Times New Roman" w:hAnsi="Times New Roman" w:cs="Times New Roman"/>
          <w:bCs/>
          <w:lang w:eastAsia="bg-BG"/>
        </w:rPr>
        <w:t xml:space="preserve">Пълната информация за всички регистрирани в изпълнение на </w:t>
      </w:r>
      <w:r w:rsidRPr="00FC458B">
        <w:rPr>
          <w:rFonts w:ascii="Times New Roman" w:eastAsia="Times New Roman" w:hAnsi="Times New Roman" w:cs="Times New Roman"/>
          <w:b/>
          <w:bCs/>
          <w:lang w:eastAsia="bg-BG"/>
        </w:rPr>
        <w:t>Условие 10.1.3</w:t>
      </w:r>
      <w:r w:rsidRPr="00FC458B">
        <w:rPr>
          <w:rFonts w:ascii="Times New Roman" w:eastAsia="Times New Roman" w:hAnsi="Times New Roman" w:cs="Times New Roman"/>
          <w:bCs/>
          <w:lang w:eastAsia="bg-BG"/>
        </w:rPr>
        <w:t xml:space="preserve"> и </w:t>
      </w:r>
      <w:r w:rsidRPr="00FC458B">
        <w:rPr>
          <w:rFonts w:ascii="Times New Roman" w:eastAsia="Times New Roman" w:hAnsi="Times New Roman" w:cs="Times New Roman"/>
          <w:b/>
          <w:bCs/>
          <w:lang w:eastAsia="bg-BG"/>
        </w:rPr>
        <w:t xml:space="preserve">Условие 10.2.3 </w:t>
      </w:r>
      <w:r w:rsidRPr="00FC458B">
        <w:rPr>
          <w:rFonts w:ascii="Times New Roman" w:eastAsia="Times New Roman" w:hAnsi="Times New Roman" w:cs="Times New Roman"/>
          <w:bCs/>
          <w:lang w:eastAsia="bg-BG"/>
        </w:rPr>
        <w:t>течове през съответната година и предприетите коригиращи действия, както и информация за колко време е отстранен теча, да се съхранява на площадката и да се предоставя на компетентния орган при поискване.</w:t>
      </w:r>
    </w:p>
    <w:p w:rsidR="00960776" w:rsidRPr="00FC458B" w:rsidRDefault="00F901A7" w:rsidP="00F901A7">
      <w:pPr>
        <w:overflowPunct w:val="0"/>
        <w:autoSpaceDE w:val="0"/>
        <w:autoSpaceDN w:val="0"/>
        <w:adjustRightInd w:val="0"/>
        <w:spacing w:after="0" w:line="240" w:lineRule="auto"/>
        <w:jc w:val="both"/>
        <w:textAlignment w:val="baseline"/>
        <w:rPr>
          <w:rFonts w:ascii="Times New Roman" w:eastAsia="Times New Roman" w:hAnsi="Times New Roman" w:cs="Times New Roman"/>
          <w:highlight w:val="yellow"/>
        </w:rPr>
      </w:pPr>
      <w:r w:rsidRPr="00FC458B">
        <w:rPr>
          <w:rFonts w:ascii="Times New Roman" w:eastAsia="Times New Roman" w:hAnsi="Times New Roman" w:cs="Times New Roman"/>
          <w:b/>
          <w:lang w:eastAsia="bg-BG"/>
        </w:rPr>
        <w:t>Условие 10.2.2.</w:t>
      </w:r>
      <w:r w:rsidRPr="00FC458B">
        <w:rPr>
          <w:rFonts w:ascii="Times New Roman" w:eastAsia="Times New Roman" w:hAnsi="Times New Roman" w:cs="Times New Roman"/>
          <w:lang w:eastAsia="bg-BG"/>
        </w:rPr>
        <w:t xml:space="preserve"> Информацията по </w:t>
      </w:r>
      <w:r w:rsidRPr="00FC458B">
        <w:rPr>
          <w:rFonts w:ascii="Times New Roman" w:eastAsia="Times New Roman" w:hAnsi="Times New Roman" w:cs="Times New Roman"/>
          <w:b/>
          <w:lang w:eastAsia="bg-BG"/>
        </w:rPr>
        <w:t>Условие 10.3.1</w:t>
      </w:r>
      <w:r w:rsidRPr="00FC458B">
        <w:rPr>
          <w:rFonts w:ascii="Times New Roman" w:eastAsia="Times New Roman" w:hAnsi="Times New Roman" w:cs="Times New Roman"/>
          <w:lang w:eastAsia="bg-BG"/>
        </w:rPr>
        <w:t xml:space="preserve"> от настоящото разрешително да се докладва ежегодно като част от ГДОС.</w:t>
      </w:r>
    </w:p>
    <w:p w:rsidR="0017366E" w:rsidRPr="00FC458B" w:rsidRDefault="0017366E" w:rsidP="0017366E">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highlight w:val="lightGray"/>
          <w:lang w:eastAsia="bg-BG"/>
        </w:rPr>
      </w:pPr>
      <w:bookmarkStart w:id="1" w:name="_Toc464016520"/>
      <w:bookmarkEnd w:id="1"/>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 11. Управление на отпадъците</w:t>
      </w:r>
    </w:p>
    <w:p w:rsidR="0017366E" w:rsidRPr="00FC458B" w:rsidRDefault="0017366E" w:rsidP="0017366E">
      <w:pPr>
        <w:overflowPunct w:val="0"/>
        <w:autoSpaceDE w:val="0"/>
        <w:autoSpaceDN w:val="0"/>
        <w:adjustRightInd w:val="0"/>
        <w:spacing w:after="0" w:line="240" w:lineRule="auto"/>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11.1. Образуване на отпадъци</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11.1.1. </w:t>
      </w:r>
      <w:r w:rsidRPr="00FC458B">
        <w:rPr>
          <w:rFonts w:ascii="Times New Roman" w:eastAsia="MS Mincho" w:hAnsi="Times New Roman" w:cs="Times New Roman"/>
          <w:lang w:eastAsia="bg-BG"/>
        </w:rPr>
        <w:t xml:space="preserve">Образуваните отпадъци при работата на инсталацията по </w:t>
      </w:r>
      <w:r w:rsidRPr="00FC458B">
        <w:rPr>
          <w:rFonts w:ascii="Times New Roman" w:eastAsia="MS Mincho" w:hAnsi="Times New Roman" w:cs="Times New Roman"/>
          <w:b/>
          <w:lang w:eastAsia="bg-BG"/>
        </w:rPr>
        <w:t>Условие 2.</w:t>
      </w:r>
      <w:r w:rsidRPr="00FC458B">
        <w:rPr>
          <w:rFonts w:ascii="Times New Roman" w:eastAsia="MS Mincho" w:hAnsi="Times New Roman" w:cs="Times New Roman"/>
          <w:lang w:eastAsia="bg-BG"/>
        </w:rPr>
        <w:t xml:space="preserve"> да не се различават по вид (код и наименование) и да не превишават количествата, посочени в</w:t>
      </w:r>
      <w:r w:rsidRPr="00FC458B">
        <w:rPr>
          <w:rFonts w:ascii="Times New Roman" w:eastAsia="MS Mincho" w:hAnsi="Times New Roman" w:cs="Times New Roman"/>
          <w:b/>
          <w:lang w:eastAsia="bg-BG"/>
        </w:rPr>
        <w:t xml:space="preserve"> Таблица 11.1.1.</w:t>
      </w:r>
    </w:p>
    <w:p w:rsidR="0017366E" w:rsidRPr="00FC458B" w:rsidRDefault="0017366E" w:rsidP="0017366E">
      <w:pPr>
        <w:overflowPunct w:val="0"/>
        <w:autoSpaceDE w:val="0"/>
        <w:autoSpaceDN w:val="0"/>
        <w:adjustRightInd w:val="0"/>
        <w:spacing w:after="0" w:line="240" w:lineRule="auto"/>
        <w:textAlignment w:val="baseline"/>
        <w:rPr>
          <w:rFonts w:ascii="Times New Roman" w:eastAsia="MS Mincho" w:hAnsi="Times New Roman" w:cs="Times New Roman"/>
          <w:b/>
          <w:lang w:eastAsia="bg-BG"/>
        </w:rPr>
      </w:pPr>
      <w:r w:rsidRPr="00FC458B">
        <w:rPr>
          <w:rFonts w:ascii="Times New Roman" w:eastAsia="MS Mincho" w:hAnsi="Times New Roman" w:cs="Times New Roman"/>
          <w:b/>
          <w:lang w:eastAsia="bg-BG"/>
        </w:rPr>
        <w:t>Таблица 11.1.1. Производствени отпадъци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175"/>
        <w:gridCol w:w="2345"/>
        <w:gridCol w:w="1418"/>
      </w:tblGrid>
      <w:tr w:rsidR="00FC458B" w:rsidRPr="00FC458B" w:rsidTr="003E1E35">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Код на отпадъка</w:t>
            </w:r>
          </w:p>
        </w:tc>
        <w:tc>
          <w:tcPr>
            <w:tcW w:w="4175" w:type="dxa"/>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Наименование на отпадъка</w:t>
            </w:r>
          </w:p>
        </w:tc>
        <w:tc>
          <w:tcPr>
            <w:tcW w:w="2345" w:type="dxa"/>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Норма за ефективност (t/единица капацитет)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 xml:space="preserve">Количество </w:t>
            </w:r>
            <w:r w:rsidRPr="00FC458B">
              <w:rPr>
                <w:rFonts w:ascii="Times New Roman" w:eastAsia="Times New Roman" w:hAnsi="Times New Roman" w:cs="Times New Roman"/>
                <w:b/>
                <w:lang w:val="en-US" w:eastAsia="bg-BG"/>
              </w:rPr>
              <w:t>t</w:t>
            </w:r>
            <w:r w:rsidRPr="00FC458B">
              <w:rPr>
                <w:rFonts w:ascii="Times New Roman" w:eastAsia="Times New Roman" w:hAnsi="Times New Roman" w:cs="Times New Roman"/>
                <w:b/>
                <w:lang w:eastAsia="bg-BG"/>
              </w:rPr>
              <w:t>/</w:t>
            </w:r>
            <w:r w:rsidRPr="00FC458B">
              <w:rPr>
                <w:rFonts w:ascii="Times New Roman" w:eastAsia="Times New Roman" w:hAnsi="Times New Roman" w:cs="Times New Roman"/>
                <w:b/>
                <w:lang w:val="en-US" w:eastAsia="bg-BG"/>
              </w:rPr>
              <w:t>y</w:t>
            </w:r>
          </w:p>
        </w:tc>
      </w:tr>
      <w:tr w:rsidR="0017366E" w:rsidRPr="00FC458B" w:rsidTr="003E1E35">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lang w:val="ru-RU" w:eastAsia="bg-BG"/>
              </w:rPr>
            </w:pPr>
            <w:r w:rsidRPr="00FC458B">
              <w:rPr>
                <w:rFonts w:ascii="Times New Roman" w:eastAsia="Times New Roman" w:hAnsi="Times New Roman" w:cs="Times New Roman"/>
                <w:lang w:val="ru-RU" w:eastAsia="bg-BG"/>
              </w:rPr>
              <w:t>02 01 06</w:t>
            </w:r>
          </w:p>
        </w:tc>
        <w:tc>
          <w:tcPr>
            <w:tcW w:w="4175" w:type="dxa"/>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ru-RU" w:eastAsia="bg-BG"/>
              </w:rPr>
            </w:pPr>
            <w:r w:rsidRPr="00FC458B">
              <w:rPr>
                <w:rFonts w:ascii="Times New Roman" w:eastAsia="Times New Roman" w:hAnsi="Times New Roman" w:cs="Times New Roman"/>
                <w:lang w:val="ru-RU" w:eastAsia="bg-BG"/>
              </w:rPr>
              <w:t>Животински изпражнения, урина и тор (включително използвана постелна слама), отпадъчни води, разделно събирани и пречиствани извън мястото на образуването им</w:t>
            </w:r>
          </w:p>
        </w:tc>
        <w:tc>
          <w:tcPr>
            <w:tcW w:w="2345" w:type="dxa"/>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0,833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609</w:t>
            </w:r>
          </w:p>
        </w:tc>
      </w:tr>
    </w:tbl>
    <w:p w:rsidR="0017366E" w:rsidRPr="00FC458B" w:rsidRDefault="0017366E" w:rsidP="0017366E">
      <w:pPr>
        <w:overflowPunct w:val="0"/>
        <w:autoSpaceDE w:val="0"/>
        <w:autoSpaceDN w:val="0"/>
        <w:adjustRightInd w:val="0"/>
        <w:spacing w:after="0" w:line="240" w:lineRule="auto"/>
        <w:textAlignment w:val="baseline"/>
        <w:rPr>
          <w:rFonts w:ascii="Times New Roman" w:eastAsia="Times New Roman" w:hAnsi="Times New Roman" w:cs="Times New Roman"/>
          <w:b/>
          <w:bCs/>
          <w:lang w:eastAsia="bg-BG"/>
        </w:rPr>
      </w:pP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bCs/>
          <w:lang w:eastAsia="bg-BG"/>
        </w:rPr>
        <w:t>Условие 11.1.2</w:t>
      </w:r>
      <w:r w:rsidRPr="00FC458B">
        <w:rPr>
          <w:rFonts w:ascii="Times New Roman" w:eastAsia="Times New Roman" w:hAnsi="Times New Roman" w:cs="Times New Roman"/>
          <w:b/>
          <w:lang w:eastAsia="bg-BG"/>
        </w:rPr>
        <w:t>.</w:t>
      </w:r>
      <w:r w:rsidRPr="00FC458B">
        <w:rPr>
          <w:rFonts w:ascii="Times New Roman" w:eastAsia="Times New Roman" w:hAnsi="Times New Roman" w:cs="Times New Roman"/>
          <w:lang w:eastAsia="bg-BG"/>
        </w:rPr>
        <w:t xml:space="preserve"> Притежателят на настоящото разрешително да прилага инструкция за периодична оценка на съответствието на нормите за ефективност при образуването на отпадъците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 Резултатите от изпълнението на инструкцията да се документират.</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11.2. Приемане на отпадъци за третиране</w:t>
      </w:r>
    </w:p>
    <w:p w:rsidR="0017366E" w:rsidRPr="00FC458B" w:rsidRDefault="0017366E" w:rsidP="0017366E">
      <w:pPr>
        <w:overflowPunct w:val="0"/>
        <w:autoSpaceDE w:val="0"/>
        <w:autoSpaceDN w:val="0"/>
        <w:adjustRightInd w:val="0"/>
        <w:spacing w:after="0" w:line="240" w:lineRule="auto"/>
        <w:jc w:val="both"/>
        <w:textAlignment w:val="baseline"/>
        <w:outlineLvl w:val="4"/>
        <w:rPr>
          <w:rFonts w:ascii="Times New Roman" w:eastAsia="Times New Roman" w:hAnsi="Times New Roman" w:cs="Times New Roman"/>
          <w:b/>
          <w:lang w:eastAsia="bg-BG"/>
        </w:rPr>
      </w:pPr>
      <w:r w:rsidRPr="00FC458B">
        <w:rPr>
          <w:rFonts w:ascii="Times New Roman" w:eastAsia="Times New Roman" w:hAnsi="Times New Roman" w:cs="Times New Roman"/>
          <w:b/>
          <w:bCs/>
          <w:iCs/>
          <w:lang w:eastAsia="bg-BG"/>
        </w:rPr>
        <w:t>Условие 11.2.1.</w:t>
      </w:r>
      <w:r w:rsidRPr="00FC458B">
        <w:rPr>
          <w:rFonts w:ascii="Times New Roman" w:eastAsia="Times New Roman" w:hAnsi="Times New Roman" w:cs="Times New Roman"/>
          <w:bCs/>
          <w:iCs/>
          <w:lang w:eastAsia="bg-BG"/>
        </w:rPr>
        <w:t xml:space="preserve"> </w:t>
      </w:r>
      <w:r w:rsidRPr="00FC458B">
        <w:rPr>
          <w:rFonts w:ascii="Times New Roman" w:eastAsia="Times New Roman" w:hAnsi="Times New Roman" w:cs="Times New Roman"/>
          <w:lang w:eastAsia="bg-BG"/>
        </w:rPr>
        <w:t>На притежателя на настоящото разрешително не се разрешава приемане на отпадъци за третиране на площадката по</w:t>
      </w:r>
      <w:r w:rsidRPr="00FC458B">
        <w:rPr>
          <w:rFonts w:ascii="Times New Roman" w:eastAsia="Times New Roman" w:hAnsi="Times New Roman" w:cs="Times New Roman"/>
          <w:b/>
          <w:lang w:eastAsia="bg-BG"/>
        </w:rPr>
        <w:t xml:space="preserve"> Условие 3.3.</w:t>
      </w:r>
    </w:p>
    <w:p w:rsidR="0017366E" w:rsidRPr="00FC458B" w:rsidRDefault="0017366E" w:rsidP="0017366E">
      <w:pPr>
        <w:tabs>
          <w:tab w:val="left" w:pos="9072"/>
        </w:tabs>
        <w:overflowPunct w:val="0"/>
        <w:autoSpaceDE w:val="0"/>
        <w:autoSpaceDN w:val="0"/>
        <w:adjustRightInd w:val="0"/>
        <w:spacing w:after="0" w:line="240" w:lineRule="auto"/>
        <w:ind w:right="9"/>
        <w:jc w:val="both"/>
        <w:textAlignment w:val="baseline"/>
        <w:rPr>
          <w:rFonts w:ascii="Times New Roman" w:eastAsia="Times New Roman" w:hAnsi="Times New Roman" w:cs="Times New Roman"/>
          <w:b/>
          <w:lang w:eastAsia="bg-BG"/>
        </w:rPr>
      </w:pPr>
    </w:p>
    <w:p w:rsidR="0017366E" w:rsidRPr="00FC458B" w:rsidRDefault="0017366E" w:rsidP="0017366E">
      <w:p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b/>
          <w:bCs/>
          <w:iCs/>
          <w:lang w:eastAsia="ar-SA"/>
        </w:rPr>
      </w:pPr>
      <w:r w:rsidRPr="00FC458B">
        <w:rPr>
          <w:rFonts w:ascii="Times New Roman" w:eastAsia="MS Mincho" w:hAnsi="Times New Roman" w:cs="Times New Roman"/>
          <w:b/>
          <w:lang w:eastAsia="ar-SA"/>
        </w:rPr>
        <w:t>Условие 11.3. Предварително съхраняване на отпадъци</w:t>
      </w:r>
    </w:p>
    <w:p w:rsidR="0017366E" w:rsidRPr="00FC458B" w:rsidRDefault="0017366E" w:rsidP="0017366E">
      <w:p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b/>
          <w:lang w:eastAsia="ar-SA"/>
        </w:rPr>
        <w:t xml:space="preserve">Условие 11.3.1. </w:t>
      </w:r>
      <w:r w:rsidRPr="00FC458B">
        <w:rPr>
          <w:rFonts w:ascii="Times New Roman" w:eastAsia="MS Mincho" w:hAnsi="Times New Roman" w:cs="Times New Roman"/>
          <w:lang w:eastAsia="ar-SA"/>
        </w:rPr>
        <w:t>На притежателя на настоящото разрешително се разрешава да извършва предварително съхраняване</w:t>
      </w:r>
      <w:r w:rsidRPr="00FC458B">
        <w:rPr>
          <w:rFonts w:ascii="Times New Roman" w:eastAsia="MS Mincho" w:hAnsi="Times New Roman" w:cs="Times New Roman"/>
          <w:b/>
          <w:lang w:eastAsia="ar-SA"/>
        </w:rPr>
        <w:t xml:space="preserve"> </w:t>
      </w:r>
      <w:r w:rsidRPr="00FC458B">
        <w:rPr>
          <w:rFonts w:ascii="Times New Roman" w:eastAsia="MS Mincho" w:hAnsi="Times New Roman" w:cs="Times New Roman"/>
          <w:lang w:eastAsia="ar-SA"/>
        </w:rPr>
        <w:t>на отпадъците образувани при производствената дейност, за срок не по-дълъг от:</w:t>
      </w:r>
    </w:p>
    <w:p w:rsidR="0017366E" w:rsidRPr="00FC458B" w:rsidRDefault="0017366E" w:rsidP="0017366E">
      <w:pPr>
        <w:numPr>
          <w:ilvl w:val="0"/>
          <w:numId w:val="35"/>
        </w:numPr>
        <w:tabs>
          <w:tab w:val="left" w:pos="144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три години при последващо предаване за оползотворяване;</w:t>
      </w:r>
    </w:p>
    <w:p w:rsidR="0017366E" w:rsidRPr="00FC458B" w:rsidRDefault="0017366E" w:rsidP="0017366E">
      <w:pPr>
        <w:numPr>
          <w:ilvl w:val="0"/>
          <w:numId w:val="35"/>
        </w:numPr>
        <w:tabs>
          <w:tab w:val="left" w:pos="144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b/>
          <w:lang w:eastAsia="ar-SA"/>
        </w:rPr>
      </w:pPr>
      <w:r w:rsidRPr="00FC458B">
        <w:rPr>
          <w:rFonts w:ascii="Times New Roman" w:eastAsia="MS Mincho" w:hAnsi="Times New Roman" w:cs="Times New Roman"/>
          <w:lang w:eastAsia="ar-SA"/>
        </w:rPr>
        <w:t>една година при последващо предаване за обезвреждане.</w:t>
      </w:r>
    </w:p>
    <w:p w:rsidR="0017366E" w:rsidRPr="00FC458B" w:rsidRDefault="0017366E" w:rsidP="0017366E">
      <w:pPr>
        <w:spacing w:after="0" w:line="240" w:lineRule="auto"/>
        <w:jc w:val="both"/>
        <w:rPr>
          <w:rFonts w:ascii="Times New Roman" w:eastAsia="PMingLiU" w:hAnsi="Times New Roman" w:cs="Times New Roman"/>
          <w:noProof/>
          <w:lang w:eastAsia="pl-PL"/>
        </w:rPr>
      </w:pPr>
      <w:r w:rsidRPr="00FC458B">
        <w:rPr>
          <w:rFonts w:ascii="Times New Roman" w:eastAsia="PMingLiU" w:hAnsi="Times New Roman" w:cs="Times New Roman"/>
          <w:b/>
          <w:lang w:eastAsia="bg-BG"/>
        </w:rPr>
        <w:t xml:space="preserve">Условие 11.3.2. </w:t>
      </w:r>
      <w:r w:rsidRPr="00FC458B">
        <w:rPr>
          <w:rFonts w:ascii="Times New Roman" w:eastAsia="PMingLiU" w:hAnsi="Times New Roman" w:cs="Times New Roman"/>
          <w:noProof/>
          <w:lang w:eastAsia="pl-PL"/>
        </w:rPr>
        <w:t>Притежателят на настоящото разрешително да представи в срок до един месец,</w:t>
      </w:r>
      <w:r w:rsidRPr="00FC458B">
        <w:rPr>
          <w:rFonts w:ascii="Times New Roman" w:eastAsia="MS Mincho" w:hAnsi="Times New Roman" w:cs="Times New Roman"/>
          <w:lang w:eastAsia="bg-BG"/>
        </w:rPr>
        <w:t xml:space="preserve"> от датата на влизане в сила на настоящото комплексно разрешително,</w:t>
      </w:r>
      <w:r w:rsidRPr="00FC458B">
        <w:rPr>
          <w:rFonts w:ascii="Times New Roman" w:eastAsia="PMingLiU" w:hAnsi="Times New Roman" w:cs="Times New Roman"/>
          <w:noProof/>
          <w:lang w:eastAsia="pl-PL"/>
        </w:rPr>
        <w:t xml:space="preserve"> в РИОСВ актуален план/карта на площадката, в който са означени местата за предварителносъхранение на всички отпадъци, образувани на площадката.</w:t>
      </w:r>
    </w:p>
    <w:p w:rsidR="0017366E" w:rsidRPr="00FC458B" w:rsidRDefault="0017366E" w:rsidP="0017366E">
      <w:pPr>
        <w:spacing w:after="0" w:line="240" w:lineRule="auto"/>
        <w:jc w:val="both"/>
        <w:rPr>
          <w:rFonts w:ascii="Times New Roman" w:eastAsia="PMingLiU" w:hAnsi="Times New Roman" w:cs="Times New Roman"/>
          <w:lang w:eastAsia="bg-BG"/>
        </w:rPr>
      </w:pPr>
      <w:r w:rsidRPr="00FC458B">
        <w:rPr>
          <w:rFonts w:ascii="Times New Roman" w:eastAsia="PMingLiU" w:hAnsi="Times New Roman" w:cs="Times New Roman"/>
          <w:b/>
          <w:lang w:eastAsia="bg-BG"/>
        </w:rPr>
        <w:t>Условие 11.3.3.</w:t>
      </w:r>
      <w:r w:rsidRPr="00FC458B">
        <w:rPr>
          <w:rFonts w:ascii="Times New Roman" w:eastAsia="PMingLiU" w:hAnsi="Times New Roman" w:cs="Times New Roman"/>
          <w:lang w:eastAsia="bg-BG"/>
        </w:rPr>
        <w:t xml:space="preserve"> При планирана промяна на място за съхранение на образуваните на площадката отпадъци притежателят на настоящото разрешително да представи в РИОСВ актуализация на плана/картата по </w:t>
      </w:r>
      <w:r w:rsidRPr="00FC458B">
        <w:rPr>
          <w:rFonts w:ascii="Times New Roman" w:eastAsia="PMingLiU" w:hAnsi="Times New Roman" w:cs="Times New Roman"/>
          <w:b/>
          <w:lang w:eastAsia="bg-BG"/>
        </w:rPr>
        <w:t>Условие 11.3.2.</w:t>
      </w:r>
      <w:r w:rsidRPr="00FC458B">
        <w:rPr>
          <w:rFonts w:ascii="Times New Roman" w:eastAsia="PMingLiU" w:hAnsi="Times New Roman" w:cs="Times New Roman"/>
          <w:lang w:eastAsia="bg-BG"/>
        </w:rPr>
        <w:t>, в срок един месец преди осъществяване на промяната.</w:t>
      </w:r>
    </w:p>
    <w:p w:rsidR="0017366E" w:rsidRPr="00FC458B" w:rsidRDefault="0017366E" w:rsidP="001736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FC458B">
        <w:rPr>
          <w:rFonts w:ascii="Times New Roman" w:eastAsia="MS Mincho" w:hAnsi="Times New Roman" w:cs="Times New Roman"/>
          <w:b/>
          <w:lang w:eastAsia="ar-SA"/>
        </w:rPr>
        <w:t>Условие 11.3.4.</w:t>
      </w:r>
      <w:r w:rsidRPr="00FC458B">
        <w:rPr>
          <w:rFonts w:ascii="Times New Roman" w:eastAsia="MS Mincho" w:hAnsi="Times New Roman" w:cs="Times New Roman"/>
          <w:lang w:val="ru-RU" w:eastAsia="ar-SA"/>
        </w:rPr>
        <w:t xml:space="preserve"> Притежателят на настоящото разрешително да извършва предварително съхраняване на опасните отпадъци, образувани от производствената дейност, в добре затварящи се съдове, изготвени от материали, които не могат да взаимодействат с отпадъците. Съдовете да бъдат обозначени с добре видими надписи “опасен отпадък”, код и наименование на отпадъка, съгласно Наредба № 2 от 23 юли 2014 г. за класификация на отпадъците.</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lastRenderedPageBreak/>
        <w:t>Условие 11.3.5.</w:t>
      </w:r>
      <w:r w:rsidRPr="00FC458B">
        <w:rPr>
          <w:rFonts w:ascii="Times New Roman" w:eastAsia="Times New Roman" w:hAnsi="Times New Roman" w:cs="Times New Roman"/>
          <w:lang w:eastAsia="bg-BG"/>
        </w:rPr>
        <w:t xml:space="preserve"> На притежателя на настоящото разрешително се разрешава да извършва предварително съхраняване на отпадъци с код и наименование:</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5023"/>
        <w:gridCol w:w="1825"/>
      </w:tblGrid>
      <w:tr w:rsidR="00FC458B" w:rsidRPr="00FC458B" w:rsidTr="003E1E35">
        <w:trPr>
          <w:jc w:val="center"/>
        </w:trPr>
        <w:tc>
          <w:tcPr>
            <w:tcW w:w="1480" w:type="pct"/>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PMingLiU" w:hAnsi="Times New Roman" w:cs="Times New Roman"/>
                <w:b/>
                <w:lang w:eastAsia="bg-BG"/>
              </w:rPr>
            </w:pPr>
            <w:r w:rsidRPr="00FC458B">
              <w:rPr>
                <w:rFonts w:ascii="Times New Roman" w:eastAsia="PMingLiU" w:hAnsi="Times New Roman" w:cs="Times New Roman"/>
                <w:b/>
                <w:lang w:eastAsia="bg-BG"/>
              </w:rPr>
              <w:t>Код</w:t>
            </w:r>
          </w:p>
        </w:tc>
        <w:tc>
          <w:tcPr>
            <w:tcW w:w="2582" w:type="pct"/>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ind w:right="35"/>
              <w:jc w:val="center"/>
              <w:textAlignment w:val="baseline"/>
              <w:rPr>
                <w:rFonts w:ascii="Times New Roman" w:eastAsia="PMingLiU" w:hAnsi="Times New Roman" w:cs="Times New Roman"/>
                <w:b/>
                <w:lang w:eastAsia="bg-BG"/>
              </w:rPr>
            </w:pPr>
            <w:r w:rsidRPr="00FC458B">
              <w:rPr>
                <w:rFonts w:ascii="Times New Roman" w:eastAsia="PMingLiU" w:hAnsi="Times New Roman" w:cs="Times New Roman"/>
                <w:b/>
                <w:lang w:eastAsia="bg-BG"/>
              </w:rPr>
              <w:t>Наименование на отпадъка</w:t>
            </w:r>
          </w:p>
        </w:tc>
        <w:tc>
          <w:tcPr>
            <w:tcW w:w="938" w:type="pct"/>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PMingLiU" w:hAnsi="Times New Roman" w:cs="Times New Roman"/>
                <w:b/>
                <w:lang w:eastAsia="bg-BG"/>
              </w:rPr>
            </w:pPr>
            <w:r w:rsidRPr="00FC458B">
              <w:rPr>
                <w:rFonts w:ascii="Times New Roman" w:eastAsia="PMingLiU" w:hAnsi="Times New Roman" w:cs="Times New Roman"/>
                <w:b/>
                <w:lang w:eastAsia="bg-BG"/>
              </w:rPr>
              <w:t xml:space="preserve">Годишно количество, разрешено за съхраняване, </w:t>
            </w:r>
            <w:r w:rsidRPr="00FC458B">
              <w:rPr>
                <w:rFonts w:ascii="Times New Roman" w:eastAsia="PMingLiU" w:hAnsi="Times New Roman" w:cs="Times New Roman"/>
                <w:b/>
                <w:lang w:val="en-US" w:eastAsia="bg-BG"/>
              </w:rPr>
              <w:t>t</w:t>
            </w:r>
            <w:r w:rsidRPr="00FC458B">
              <w:rPr>
                <w:rFonts w:ascii="Times New Roman" w:eastAsia="PMingLiU" w:hAnsi="Times New Roman" w:cs="Times New Roman"/>
                <w:b/>
                <w:lang w:val="ru-RU" w:eastAsia="bg-BG"/>
              </w:rPr>
              <w:t>/</w:t>
            </w:r>
            <w:r w:rsidRPr="00FC458B">
              <w:rPr>
                <w:rFonts w:ascii="Times New Roman" w:eastAsia="PMingLiU" w:hAnsi="Times New Roman" w:cs="Times New Roman"/>
                <w:b/>
                <w:lang w:val="en-US" w:eastAsia="bg-BG"/>
              </w:rPr>
              <w:t>y</w:t>
            </w:r>
          </w:p>
        </w:tc>
      </w:tr>
      <w:tr w:rsidR="00FC458B" w:rsidRPr="00FC458B" w:rsidTr="003E1E35">
        <w:trPr>
          <w:jc w:val="center"/>
        </w:trPr>
        <w:tc>
          <w:tcPr>
            <w:tcW w:w="1480" w:type="pct"/>
            <w:tcBorders>
              <w:top w:val="single" w:sz="4" w:space="0" w:color="auto"/>
              <w:left w:val="single" w:sz="4" w:space="0" w:color="auto"/>
              <w:bottom w:val="single" w:sz="4" w:space="0" w:color="auto"/>
              <w:right w:val="single" w:sz="4" w:space="0" w:color="auto"/>
            </w:tcBorders>
            <w:vAlign w:val="center"/>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PMingLiU" w:hAnsi="Times New Roman" w:cs="Times New Roman"/>
                <w:lang w:eastAsia="bg-BG"/>
              </w:rPr>
            </w:pPr>
            <w:r w:rsidRPr="00FC458B">
              <w:rPr>
                <w:rFonts w:ascii="Times New Roman" w:eastAsia="PMingLiU" w:hAnsi="Times New Roman" w:cs="Times New Roman"/>
                <w:lang w:eastAsia="bg-BG"/>
              </w:rPr>
              <w:t>02 01 04</w:t>
            </w:r>
          </w:p>
        </w:tc>
        <w:tc>
          <w:tcPr>
            <w:tcW w:w="2582" w:type="pct"/>
            <w:tcBorders>
              <w:top w:val="single" w:sz="4" w:space="0" w:color="auto"/>
              <w:left w:val="single" w:sz="4" w:space="0" w:color="auto"/>
              <w:bottom w:val="single" w:sz="4" w:space="0" w:color="auto"/>
              <w:right w:val="single" w:sz="4" w:space="0" w:color="auto"/>
            </w:tcBorders>
            <w:vAlign w:val="center"/>
          </w:tcPr>
          <w:p w:rsidR="0017366E" w:rsidRPr="00FC458B" w:rsidRDefault="0017366E" w:rsidP="0017366E">
            <w:pPr>
              <w:overflowPunct w:val="0"/>
              <w:autoSpaceDE w:val="0"/>
              <w:autoSpaceDN w:val="0"/>
              <w:adjustRightInd w:val="0"/>
              <w:spacing w:after="0" w:line="240" w:lineRule="auto"/>
              <w:ind w:right="35"/>
              <w:jc w:val="center"/>
              <w:textAlignment w:val="baseline"/>
              <w:rPr>
                <w:rFonts w:ascii="Times New Roman" w:eastAsia="PMingLiU" w:hAnsi="Times New Roman" w:cs="Times New Roman"/>
                <w:lang w:eastAsia="bg-BG"/>
              </w:rPr>
            </w:pPr>
            <w:r w:rsidRPr="00FC458B">
              <w:rPr>
                <w:rFonts w:ascii="Times New Roman" w:eastAsia="Times New Roman" w:hAnsi="Times New Roman" w:cs="Times New Roman"/>
                <w:lang w:eastAsia="bg-BG"/>
              </w:rPr>
              <w:t>Пластмасови отпадъци (с изключение на опаковки)</w:t>
            </w:r>
          </w:p>
        </w:tc>
        <w:tc>
          <w:tcPr>
            <w:tcW w:w="938" w:type="pct"/>
            <w:tcBorders>
              <w:top w:val="single" w:sz="4" w:space="0" w:color="auto"/>
              <w:left w:val="single" w:sz="4" w:space="0" w:color="auto"/>
              <w:bottom w:val="single" w:sz="4" w:space="0" w:color="auto"/>
              <w:right w:val="single" w:sz="4" w:space="0" w:color="auto"/>
            </w:tcBorders>
            <w:vAlign w:val="center"/>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PMingLiU" w:hAnsi="Times New Roman" w:cs="Times New Roman"/>
                <w:lang w:eastAsia="bg-BG"/>
              </w:rPr>
            </w:pPr>
            <w:r w:rsidRPr="00FC458B">
              <w:rPr>
                <w:rFonts w:ascii="Times New Roman" w:eastAsia="PMingLiU" w:hAnsi="Times New Roman" w:cs="Times New Roman"/>
                <w:lang w:eastAsia="bg-BG"/>
              </w:rPr>
              <w:t>4</w:t>
            </w:r>
          </w:p>
        </w:tc>
      </w:tr>
      <w:tr w:rsidR="00FC458B" w:rsidRPr="00FC458B" w:rsidTr="003E1E35">
        <w:trPr>
          <w:jc w:val="center"/>
        </w:trPr>
        <w:tc>
          <w:tcPr>
            <w:tcW w:w="1480" w:type="pct"/>
            <w:tcBorders>
              <w:top w:val="single" w:sz="4" w:space="0" w:color="auto"/>
              <w:left w:val="single" w:sz="4" w:space="0" w:color="auto"/>
              <w:bottom w:val="single" w:sz="4" w:space="0" w:color="auto"/>
              <w:right w:val="single" w:sz="4" w:space="0" w:color="auto"/>
            </w:tcBorders>
            <w:vAlign w:val="center"/>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PMingLiU" w:hAnsi="Times New Roman" w:cs="Times New Roman"/>
                <w:lang w:eastAsia="bg-BG"/>
              </w:rPr>
            </w:pPr>
            <w:r w:rsidRPr="00FC458B">
              <w:rPr>
                <w:rFonts w:ascii="Times New Roman" w:eastAsia="PMingLiU" w:hAnsi="Times New Roman" w:cs="Times New Roman"/>
                <w:lang w:eastAsia="bg-BG"/>
              </w:rPr>
              <w:t>02 01 10</w:t>
            </w:r>
          </w:p>
        </w:tc>
        <w:tc>
          <w:tcPr>
            <w:tcW w:w="2582" w:type="pct"/>
            <w:tcBorders>
              <w:top w:val="single" w:sz="4" w:space="0" w:color="auto"/>
              <w:left w:val="single" w:sz="4" w:space="0" w:color="auto"/>
              <w:bottom w:val="single" w:sz="4" w:space="0" w:color="auto"/>
              <w:right w:val="single" w:sz="4" w:space="0" w:color="auto"/>
            </w:tcBorders>
            <w:vAlign w:val="center"/>
          </w:tcPr>
          <w:p w:rsidR="0017366E" w:rsidRPr="00FC458B" w:rsidRDefault="0017366E" w:rsidP="0017366E">
            <w:pPr>
              <w:overflowPunct w:val="0"/>
              <w:autoSpaceDE w:val="0"/>
              <w:autoSpaceDN w:val="0"/>
              <w:adjustRightInd w:val="0"/>
              <w:spacing w:after="0" w:line="240" w:lineRule="auto"/>
              <w:ind w:right="35"/>
              <w:jc w:val="center"/>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Метални отпадъци</w:t>
            </w:r>
          </w:p>
        </w:tc>
        <w:tc>
          <w:tcPr>
            <w:tcW w:w="938" w:type="pct"/>
            <w:tcBorders>
              <w:top w:val="single" w:sz="4" w:space="0" w:color="auto"/>
              <w:left w:val="single" w:sz="4" w:space="0" w:color="auto"/>
              <w:bottom w:val="single" w:sz="4" w:space="0" w:color="auto"/>
              <w:right w:val="single" w:sz="4" w:space="0" w:color="auto"/>
            </w:tcBorders>
            <w:vAlign w:val="center"/>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PMingLiU" w:hAnsi="Times New Roman" w:cs="Times New Roman"/>
                <w:lang w:eastAsia="bg-BG"/>
              </w:rPr>
            </w:pPr>
            <w:r w:rsidRPr="00FC458B">
              <w:rPr>
                <w:rFonts w:ascii="Times New Roman" w:eastAsia="PMingLiU" w:hAnsi="Times New Roman" w:cs="Times New Roman"/>
                <w:lang w:eastAsia="bg-BG"/>
              </w:rPr>
              <w:t>4</w:t>
            </w:r>
          </w:p>
        </w:tc>
      </w:tr>
      <w:tr w:rsidR="00FC458B" w:rsidRPr="00FC458B" w:rsidTr="003E1E35">
        <w:trPr>
          <w:jc w:val="center"/>
        </w:trPr>
        <w:tc>
          <w:tcPr>
            <w:tcW w:w="1480" w:type="pct"/>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ru-RU" w:eastAsia="bg-BG"/>
              </w:rPr>
            </w:pPr>
            <w:r w:rsidRPr="00FC458B">
              <w:rPr>
                <w:rFonts w:ascii="Times New Roman" w:eastAsia="Times New Roman" w:hAnsi="Times New Roman" w:cs="Times New Roman"/>
                <w:lang w:val="ru-RU" w:eastAsia="bg-BG"/>
              </w:rPr>
              <w:t>15 01 01</w:t>
            </w:r>
          </w:p>
        </w:tc>
        <w:tc>
          <w:tcPr>
            <w:tcW w:w="2582" w:type="pct"/>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ru-RU" w:eastAsia="bg-BG"/>
              </w:rPr>
            </w:pPr>
            <w:r w:rsidRPr="00FC458B">
              <w:rPr>
                <w:rFonts w:ascii="Times New Roman" w:eastAsia="Times New Roman" w:hAnsi="Times New Roman" w:cs="Times New Roman"/>
                <w:lang w:val="ru-RU" w:eastAsia="bg-BG"/>
              </w:rPr>
              <w:t>Хартиени и картонени опаковки</w:t>
            </w:r>
          </w:p>
        </w:tc>
        <w:tc>
          <w:tcPr>
            <w:tcW w:w="938" w:type="pct"/>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bg-BG"/>
              </w:rPr>
            </w:pPr>
            <w:r w:rsidRPr="00FC458B">
              <w:rPr>
                <w:rFonts w:ascii="Times New Roman" w:eastAsia="Times New Roman" w:hAnsi="Times New Roman" w:cs="Times New Roman"/>
                <w:lang w:val="ru-RU" w:eastAsia="bg-BG"/>
              </w:rPr>
              <w:t>0,200</w:t>
            </w:r>
          </w:p>
        </w:tc>
      </w:tr>
      <w:tr w:rsidR="00FC458B" w:rsidRPr="00FC458B" w:rsidTr="003E1E35">
        <w:trPr>
          <w:jc w:val="center"/>
        </w:trPr>
        <w:tc>
          <w:tcPr>
            <w:tcW w:w="1480" w:type="pct"/>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ind w:right="35"/>
              <w:jc w:val="center"/>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15 01 10*</w:t>
            </w:r>
          </w:p>
        </w:tc>
        <w:tc>
          <w:tcPr>
            <w:tcW w:w="2582" w:type="pct"/>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ind w:right="35"/>
              <w:jc w:val="center"/>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Опаковки, съдържащи остатъци от опасни вещества или замърсени с опасни вещества</w:t>
            </w:r>
          </w:p>
        </w:tc>
        <w:tc>
          <w:tcPr>
            <w:tcW w:w="938" w:type="pct"/>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ind w:right="35"/>
              <w:jc w:val="center"/>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2</w:t>
            </w:r>
          </w:p>
        </w:tc>
      </w:tr>
      <w:tr w:rsidR="00FC458B" w:rsidRPr="00FC458B" w:rsidTr="003E1E35">
        <w:trPr>
          <w:jc w:val="center"/>
        </w:trPr>
        <w:tc>
          <w:tcPr>
            <w:tcW w:w="1480" w:type="pct"/>
            <w:tcBorders>
              <w:top w:val="single" w:sz="4" w:space="0" w:color="auto"/>
              <w:left w:val="single" w:sz="4" w:space="0" w:color="auto"/>
              <w:bottom w:val="single" w:sz="4" w:space="0" w:color="auto"/>
              <w:right w:val="single" w:sz="4" w:space="0" w:color="auto"/>
            </w:tcBorders>
            <w:vAlign w:val="center"/>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ru-RU" w:eastAsia="bg-BG"/>
              </w:rPr>
            </w:pPr>
            <w:r w:rsidRPr="00FC458B">
              <w:rPr>
                <w:rFonts w:ascii="Times New Roman" w:eastAsia="Times New Roman" w:hAnsi="Times New Roman" w:cs="Times New Roman"/>
                <w:lang w:val="ru-RU" w:eastAsia="bg-BG"/>
              </w:rPr>
              <w:t>17 01 07</w:t>
            </w:r>
          </w:p>
        </w:tc>
        <w:tc>
          <w:tcPr>
            <w:tcW w:w="2582" w:type="pct"/>
            <w:tcBorders>
              <w:top w:val="single" w:sz="4" w:space="0" w:color="auto"/>
              <w:left w:val="single" w:sz="4" w:space="0" w:color="auto"/>
              <w:bottom w:val="single" w:sz="4" w:space="0" w:color="auto"/>
              <w:right w:val="single" w:sz="4" w:space="0" w:color="auto"/>
            </w:tcBorders>
            <w:vAlign w:val="center"/>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ru-RU" w:eastAsia="bg-BG"/>
              </w:rPr>
            </w:pPr>
            <w:r w:rsidRPr="00FC458B">
              <w:rPr>
                <w:rFonts w:ascii="Times New Roman" w:eastAsia="Times New Roman" w:hAnsi="Times New Roman" w:cs="Times New Roman"/>
                <w:lang w:val="ru-RU" w:eastAsia="bg-BG"/>
              </w:rPr>
              <w:t>Смеси от бетон, тухли, керемиди, плочки и керамични изделия, различни от упоменатите в 17 01 06</w:t>
            </w:r>
          </w:p>
        </w:tc>
        <w:tc>
          <w:tcPr>
            <w:tcW w:w="938" w:type="pct"/>
            <w:tcBorders>
              <w:top w:val="single" w:sz="4" w:space="0" w:color="auto"/>
              <w:left w:val="single" w:sz="4" w:space="0" w:color="auto"/>
              <w:bottom w:val="single" w:sz="4" w:space="0" w:color="auto"/>
              <w:right w:val="single" w:sz="4" w:space="0" w:color="auto"/>
            </w:tcBorders>
            <w:vAlign w:val="center"/>
          </w:tcPr>
          <w:p w:rsidR="0017366E" w:rsidRPr="00FC458B" w:rsidRDefault="0017366E" w:rsidP="0017366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ru-RU" w:eastAsia="bg-BG"/>
              </w:rPr>
            </w:pPr>
            <w:r w:rsidRPr="00FC458B">
              <w:rPr>
                <w:rFonts w:ascii="Times New Roman" w:eastAsia="Times New Roman" w:hAnsi="Times New Roman" w:cs="Times New Roman"/>
                <w:lang w:val="ru-RU" w:eastAsia="bg-BG"/>
              </w:rPr>
              <w:t>10</w:t>
            </w:r>
          </w:p>
        </w:tc>
      </w:tr>
      <w:tr w:rsidR="0017366E" w:rsidRPr="00FC458B" w:rsidTr="003E1E35">
        <w:trPr>
          <w:jc w:val="center"/>
        </w:trPr>
        <w:tc>
          <w:tcPr>
            <w:tcW w:w="1480" w:type="pct"/>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ind w:right="35"/>
              <w:jc w:val="center"/>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20 01 21*</w:t>
            </w:r>
          </w:p>
        </w:tc>
        <w:tc>
          <w:tcPr>
            <w:tcW w:w="2582" w:type="pct"/>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ind w:right="35"/>
              <w:jc w:val="center"/>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Луминесцентни тръби и други отпадъци, съдържащи живак</w:t>
            </w:r>
          </w:p>
        </w:tc>
        <w:tc>
          <w:tcPr>
            <w:tcW w:w="938" w:type="pct"/>
            <w:tcBorders>
              <w:top w:val="single" w:sz="4" w:space="0" w:color="auto"/>
              <w:left w:val="single" w:sz="4" w:space="0" w:color="auto"/>
              <w:bottom w:val="single" w:sz="4" w:space="0" w:color="auto"/>
              <w:right w:val="single" w:sz="4" w:space="0" w:color="auto"/>
            </w:tcBorders>
            <w:vAlign w:val="center"/>
            <w:hideMark/>
          </w:tcPr>
          <w:p w:rsidR="0017366E" w:rsidRPr="00FC458B" w:rsidRDefault="0017366E" w:rsidP="0017366E">
            <w:pPr>
              <w:overflowPunct w:val="0"/>
              <w:autoSpaceDE w:val="0"/>
              <w:autoSpaceDN w:val="0"/>
              <w:adjustRightInd w:val="0"/>
              <w:spacing w:after="0" w:line="240" w:lineRule="auto"/>
              <w:ind w:right="35"/>
              <w:jc w:val="center"/>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0,100</w:t>
            </w:r>
          </w:p>
        </w:tc>
      </w:tr>
    </w:tbl>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p w:rsidR="0017366E" w:rsidRPr="00FC458B" w:rsidRDefault="0017366E" w:rsidP="001736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FC458B">
        <w:rPr>
          <w:rFonts w:ascii="Times New Roman" w:eastAsia="Times New Roman" w:hAnsi="Times New Roman" w:cs="Times New Roman"/>
          <w:b/>
          <w:lang w:eastAsia="ar-SA"/>
        </w:rPr>
        <w:t xml:space="preserve">Условие 11.3.6. </w:t>
      </w:r>
      <w:r w:rsidRPr="00FC458B">
        <w:rPr>
          <w:rFonts w:ascii="Times New Roman" w:eastAsia="Times New Roman" w:hAnsi="Times New Roman" w:cs="Times New Roman"/>
          <w:lang w:eastAsia="ar-SA"/>
        </w:rPr>
        <w:t xml:space="preserve">Всички обособени места за предварително съхраняване на отпадъците, посочени в </w:t>
      </w:r>
      <w:r w:rsidRPr="00FC458B">
        <w:rPr>
          <w:rFonts w:ascii="Times New Roman" w:eastAsia="Times New Roman" w:hAnsi="Times New Roman" w:cs="Times New Roman"/>
          <w:b/>
          <w:lang w:eastAsia="ar-SA"/>
        </w:rPr>
        <w:t>Условие 11.3.5.</w:t>
      </w:r>
      <w:r w:rsidRPr="00FC458B">
        <w:rPr>
          <w:rFonts w:ascii="Times New Roman" w:eastAsia="Times New Roman" w:hAnsi="Times New Roman" w:cs="Times New Roman"/>
          <w:lang w:eastAsia="ar-SA"/>
        </w:rPr>
        <w:t>, трябва да имат трайна настилка (бетон, асфалт или друг подходящ материал), ясни надписи за предназначението на площадките, вида на отпадъците, които се третират в тях и да бъдат ясно означени и отделени от останалите съоръжения в обекта.</w:t>
      </w:r>
    </w:p>
    <w:p w:rsidR="0017366E" w:rsidRPr="00FC458B" w:rsidRDefault="0017366E" w:rsidP="001736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FC458B">
        <w:rPr>
          <w:rFonts w:ascii="Times New Roman" w:eastAsia="Times New Roman" w:hAnsi="Times New Roman" w:cs="Times New Roman"/>
          <w:b/>
          <w:lang w:eastAsia="ar-SA"/>
        </w:rPr>
        <w:t>Условие 11.3.6.1.</w:t>
      </w:r>
      <w:r w:rsidRPr="00FC458B">
        <w:rPr>
          <w:rFonts w:ascii="Times New Roman" w:eastAsia="Times New Roman" w:hAnsi="Times New Roman" w:cs="Times New Roman"/>
          <w:b/>
          <w:bCs/>
          <w:lang w:val="en-US" w:eastAsia="bg-BG"/>
        </w:rPr>
        <w:t xml:space="preserve"> </w:t>
      </w:r>
      <w:r w:rsidRPr="00FC458B">
        <w:rPr>
          <w:rFonts w:ascii="Times New Roman" w:eastAsia="Times New Roman" w:hAnsi="Times New Roman" w:cs="Times New Roman"/>
          <w:lang w:eastAsia="ar-SA"/>
        </w:rPr>
        <w:t>Притежателят на настоящото разрешително да извършва предварително съхраняване на опасните отпадъци, посочени в</w:t>
      </w:r>
      <w:r w:rsidRPr="00FC458B">
        <w:rPr>
          <w:rFonts w:ascii="Times New Roman" w:eastAsia="Times New Roman" w:hAnsi="Times New Roman" w:cs="Times New Roman"/>
          <w:b/>
          <w:lang w:eastAsia="ar-SA"/>
        </w:rPr>
        <w:t xml:space="preserve"> Условие 11.3.5.</w:t>
      </w:r>
      <w:r w:rsidRPr="00FC458B">
        <w:rPr>
          <w:rFonts w:ascii="Times New Roman" w:eastAsia="Times New Roman" w:hAnsi="Times New Roman" w:cs="Times New Roman"/>
          <w:lang w:eastAsia="ar-SA"/>
        </w:rPr>
        <w:t>, в добре затварящи се съдове, изготвени от материали, които не могат да взаимодействат с отпадъците. Съдовете да бъдат обозначени с добре видими надписи „опасен отпадък”, код и наименование на отпадъка, съгласно Наредба № 2/23.07.2014 г. за класификация на отпадъците.</w:t>
      </w:r>
    </w:p>
    <w:p w:rsidR="0017366E" w:rsidRPr="00FC458B" w:rsidRDefault="0017366E" w:rsidP="001736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FC458B">
        <w:rPr>
          <w:rFonts w:ascii="Times New Roman" w:eastAsia="Times New Roman" w:hAnsi="Times New Roman" w:cs="Times New Roman"/>
          <w:b/>
          <w:lang w:eastAsia="ar-SA"/>
        </w:rPr>
        <w:t xml:space="preserve">Условие 11.3.7. </w:t>
      </w:r>
      <w:r w:rsidRPr="00FC458B">
        <w:rPr>
          <w:rFonts w:ascii="Times New Roman" w:eastAsia="Times New Roman" w:hAnsi="Times New Roman" w:cs="Times New Roman"/>
          <w:lang w:eastAsia="ar-SA"/>
        </w:rPr>
        <w:t xml:space="preserve">Предварителното съхраняване на излязло от употреба електрическо и електронно оборудване, посочено в </w:t>
      </w:r>
      <w:r w:rsidRPr="00FC458B">
        <w:rPr>
          <w:rFonts w:ascii="Times New Roman" w:eastAsia="Times New Roman" w:hAnsi="Times New Roman" w:cs="Times New Roman"/>
          <w:b/>
          <w:lang w:eastAsia="ar-SA"/>
        </w:rPr>
        <w:t>Условие 11.3.5.</w:t>
      </w:r>
      <w:r w:rsidRPr="00FC458B">
        <w:rPr>
          <w:rFonts w:ascii="Times New Roman" w:eastAsia="Times New Roman" w:hAnsi="Times New Roman" w:cs="Times New Roman"/>
          <w:lang w:eastAsia="bg-BG"/>
        </w:rPr>
        <w:t>,</w:t>
      </w:r>
      <w:r w:rsidRPr="00FC458B">
        <w:rPr>
          <w:rFonts w:ascii="Times New Roman" w:eastAsia="Times New Roman" w:hAnsi="Times New Roman" w:cs="Times New Roman"/>
          <w:lang w:eastAsia="ar-SA"/>
        </w:rPr>
        <w:t xml:space="preserve"> да се извършва в </w:t>
      </w:r>
      <w:r w:rsidRPr="00FC458B">
        <w:rPr>
          <w:rFonts w:ascii="Times New Roman" w:eastAsia="PMingLiU" w:hAnsi="Times New Roman" w:cs="Times New Roman"/>
          <w:lang w:eastAsia="ar-SA"/>
        </w:rPr>
        <w:t>съответствие с</w:t>
      </w:r>
      <w:r w:rsidRPr="00FC458B">
        <w:rPr>
          <w:rFonts w:ascii="Times New Roman" w:eastAsia="Times New Roman" w:hAnsi="Times New Roman" w:cs="Times New Roman"/>
          <w:lang w:eastAsia="ar-SA"/>
        </w:rPr>
        <w:t xml:space="preserve"> изискванията на Наредбата за излязло от употреба електрическо и електронно оборудване.</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11.3.8. </w:t>
      </w:r>
      <w:r w:rsidRPr="00FC458B">
        <w:rPr>
          <w:rFonts w:ascii="Times New Roman" w:eastAsia="Times New Roman" w:hAnsi="Times New Roman" w:cs="Times New Roman"/>
          <w:lang w:eastAsia="bg-BG"/>
        </w:rPr>
        <w:t>Предварителното съхраняване на строителните отпадъци,</w:t>
      </w:r>
      <w:r w:rsidRPr="00FC458B">
        <w:rPr>
          <w:rFonts w:ascii="Times New Roman" w:eastAsia="Times New Roman" w:hAnsi="Times New Roman" w:cs="Times New Roman"/>
          <w:b/>
          <w:lang w:eastAsia="bg-BG"/>
        </w:rPr>
        <w:t xml:space="preserve"> </w:t>
      </w:r>
      <w:r w:rsidRPr="00FC458B">
        <w:rPr>
          <w:rFonts w:ascii="Times New Roman" w:eastAsia="Times New Roman" w:hAnsi="Times New Roman" w:cs="Times New Roman"/>
          <w:lang w:eastAsia="bg-BG"/>
        </w:rPr>
        <w:t xml:space="preserve">посочени в </w:t>
      </w:r>
      <w:r w:rsidRPr="00FC458B">
        <w:rPr>
          <w:rFonts w:ascii="Times New Roman" w:eastAsia="Times New Roman" w:hAnsi="Times New Roman" w:cs="Times New Roman"/>
          <w:b/>
          <w:lang w:eastAsia="bg-BG"/>
        </w:rPr>
        <w:t>Условие 11.3.5.</w:t>
      </w:r>
      <w:r w:rsidRPr="00FC458B">
        <w:rPr>
          <w:rFonts w:ascii="Times New Roman" w:eastAsia="Times New Roman" w:hAnsi="Times New Roman" w:cs="Times New Roman"/>
          <w:lang w:eastAsia="bg-BG"/>
        </w:rPr>
        <w:t xml:space="preserve">, да се извършва в </w:t>
      </w:r>
      <w:r w:rsidRPr="00FC458B">
        <w:rPr>
          <w:rFonts w:ascii="Times New Roman" w:eastAsia="PMingLiU" w:hAnsi="Times New Roman" w:cs="Times New Roman"/>
          <w:lang w:eastAsia="bg-BG"/>
        </w:rPr>
        <w:t>съответствие с</w:t>
      </w:r>
      <w:r w:rsidRPr="00FC458B">
        <w:rPr>
          <w:rFonts w:ascii="Times New Roman" w:eastAsia="Times New Roman" w:hAnsi="Times New Roman" w:cs="Times New Roman"/>
          <w:lang w:eastAsia="bg-BG"/>
        </w:rPr>
        <w:t xml:space="preserve"> изискванията на Наредбата за управление на строителните отпадъци и за влагане на рециклирани строителни материали.</w:t>
      </w:r>
    </w:p>
    <w:p w:rsidR="0017366E" w:rsidRPr="00FC458B" w:rsidRDefault="0017366E" w:rsidP="001736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FC458B">
        <w:rPr>
          <w:rFonts w:ascii="Times New Roman" w:eastAsia="Times New Roman" w:hAnsi="Times New Roman" w:cs="Times New Roman"/>
          <w:b/>
          <w:lang w:eastAsia="ar-SA"/>
        </w:rPr>
        <w:t>Условие 11.3.9.</w:t>
      </w:r>
      <w:r w:rsidRPr="00FC458B">
        <w:rPr>
          <w:rFonts w:ascii="Times New Roman" w:eastAsia="Times New Roman" w:hAnsi="Times New Roman" w:cs="Times New Roman"/>
          <w:lang w:eastAsia="ar-SA"/>
        </w:rPr>
        <w:t xml:space="preserve"> На притежателя на настоящото разрешително се разрешава предварителното съхраняване на отпадъците да се осъществява по начин, който не 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p>
    <w:p w:rsidR="0017366E" w:rsidRPr="00FC458B" w:rsidRDefault="0017366E" w:rsidP="0017366E">
      <w:p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b/>
          <w:lang w:eastAsia="ar-SA"/>
        </w:rPr>
      </w:pPr>
      <w:r w:rsidRPr="00FC458B">
        <w:rPr>
          <w:rFonts w:ascii="Times New Roman" w:eastAsia="Times New Roman" w:hAnsi="Times New Roman" w:cs="Times New Roman"/>
          <w:b/>
          <w:lang w:eastAsia="ar-SA"/>
        </w:rPr>
        <w:t>Условие 11.3.10.</w:t>
      </w:r>
      <w:r w:rsidRPr="00FC458B">
        <w:rPr>
          <w:rFonts w:ascii="Times New Roman" w:eastAsia="Times New Roman" w:hAnsi="Times New Roman" w:cs="Times New Roman"/>
          <w:lang w:eastAsia="ar-SA"/>
        </w:rPr>
        <w:t xml:space="preserve"> Притежателят на настоящото разрешително да прилага инструкция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11.4. Транспортиране на отпадъците</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11.4.1. </w:t>
      </w:r>
      <w:r w:rsidRPr="00FC458B">
        <w:rPr>
          <w:rFonts w:ascii="Times New Roman" w:eastAsia="Times New Roman" w:hAnsi="Times New Roman" w:cs="Times New Roman"/>
          <w:lang w:eastAsia="bg-BG"/>
        </w:rPr>
        <w:t>На притежателя на настоящото разрешително се разрешава да предава за транспортиране отпадъците извън територията на площадката, на лица притежаващи приложимите, съгласно ЗУО документи за осъществяване на съответната дейност, включително въз основа на сключен договор. В случай, че тази дейност ще се извършва от притежателят на настоящото разрешително, същият следва да притежава такива документи.</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11.4.2.</w:t>
      </w:r>
      <w:r w:rsidRPr="00FC458B">
        <w:rPr>
          <w:rFonts w:ascii="Times New Roman" w:eastAsia="Times New Roman" w:hAnsi="Times New Roman" w:cs="Times New Roman"/>
          <w:lang w:eastAsia="bg-BG"/>
        </w:rPr>
        <w:t xml:space="preserve"> Притежателят на настоящото разрешително да изготвя “Идентификационен документ”, съгласно Наредба № 1/04.06.2014 г. за реда и образците, по които се предоставя информация за дейностите по отпадъците, както и реда за водене на публични регистри, в случаите на предаване на опасни отпадъци за оползотворяване/обезвреждане.</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lastRenderedPageBreak/>
        <w:t>Условие 11.4.3.</w:t>
      </w:r>
      <w:r w:rsidRPr="00FC458B">
        <w:rPr>
          <w:rFonts w:ascii="Times New Roman" w:eastAsia="Times New Roman" w:hAnsi="Times New Roman" w:cs="Times New Roman"/>
          <w:lang w:eastAsia="bg-BG"/>
        </w:rPr>
        <w:t xml:space="preserve"> Притежателят на настоящото разрешително да изготвя, съхранява и представя на контролните органи при поискване за всяка партида транспортиран отпадък копия от следните документи:</w:t>
      </w:r>
    </w:p>
    <w:p w:rsidR="0017366E" w:rsidRPr="00FC458B" w:rsidRDefault="0017366E" w:rsidP="0017366E">
      <w:pPr>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1.</w:t>
      </w:r>
      <w:r w:rsidRPr="00FC458B">
        <w:rPr>
          <w:rFonts w:ascii="Times New Roman" w:eastAsia="Times New Roman" w:hAnsi="Times New Roman" w:cs="Times New Roman"/>
          <w:lang w:eastAsia="bg-BG"/>
        </w:rPr>
        <w:tab/>
        <w:t>За производствени отпадъци:</w:t>
      </w:r>
    </w:p>
    <w:p w:rsidR="0017366E" w:rsidRPr="00FC458B" w:rsidRDefault="0017366E" w:rsidP="0017366E">
      <w:pPr>
        <w:overflowPunct w:val="0"/>
        <w:autoSpaceDE w:val="0"/>
        <w:autoSpaceDN w:val="0"/>
        <w:adjustRightInd w:val="0"/>
        <w:spacing w:after="0" w:line="240" w:lineRule="auto"/>
        <w:ind w:firstLine="1134"/>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w:t>
      </w:r>
      <w:r w:rsidRPr="00FC458B">
        <w:rPr>
          <w:rFonts w:ascii="Times New Roman" w:eastAsia="Times New Roman" w:hAnsi="Times New Roman" w:cs="Times New Roman"/>
          <w:lang w:eastAsia="bg-BG"/>
        </w:rPr>
        <w:tab/>
        <w:t>съпроводителен документ;</w:t>
      </w:r>
    </w:p>
    <w:p w:rsidR="0017366E" w:rsidRPr="00FC458B" w:rsidRDefault="0017366E" w:rsidP="0017366E">
      <w:pPr>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2.</w:t>
      </w:r>
      <w:r w:rsidRPr="00FC458B">
        <w:rPr>
          <w:rFonts w:ascii="Times New Roman" w:eastAsia="Times New Roman" w:hAnsi="Times New Roman" w:cs="Times New Roman"/>
          <w:lang w:eastAsia="bg-BG"/>
        </w:rPr>
        <w:tab/>
        <w:t>За опасни отпадъци:</w:t>
      </w:r>
    </w:p>
    <w:p w:rsidR="0017366E" w:rsidRPr="00FC458B" w:rsidRDefault="0017366E" w:rsidP="0017366E">
      <w:pPr>
        <w:overflowPunct w:val="0"/>
        <w:autoSpaceDE w:val="0"/>
        <w:autoSpaceDN w:val="0"/>
        <w:adjustRightInd w:val="0"/>
        <w:spacing w:after="0" w:line="240" w:lineRule="auto"/>
        <w:ind w:firstLine="1134"/>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w:t>
      </w:r>
      <w:r w:rsidRPr="00FC458B">
        <w:rPr>
          <w:rFonts w:ascii="Times New Roman" w:eastAsia="Times New Roman" w:hAnsi="Times New Roman" w:cs="Times New Roman"/>
          <w:lang w:eastAsia="bg-BG"/>
        </w:rPr>
        <w:tab/>
        <w:t>съпроводителен документ;</w:t>
      </w:r>
    </w:p>
    <w:p w:rsidR="0017366E" w:rsidRPr="00FC458B" w:rsidRDefault="0017366E" w:rsidP="0017366E">
      <w:pPr>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w:t>
      </w:r>
      <w:r w:rsidRPr="00FC458B">
        <w:rPr>
          <w:rFonts w:ascii="Times New Roman" w:eastAsia="Times New Roman" w:hAnsi="Times New Roman" w:cs="Times New Roman"/>
          <w:lang w:eastAsia="bg-BG"/>
        </w:rPr>
        <w:tab/>
        <w:t>„Идентификационен документ“, съгласно Наредба № 1/04.06.2014 г. за реда и образците, по които се предоставя информация за дейностите по отпадъците, както и реда за водене на публични регистри.</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PMingLiU" w:hAnsi="Times New Roman" w:cs="Times New Roman"/>
          <w:b/>
          <w:lang w:eastAsia="bg-BG"/>
        </w:rPr>
      </w:pP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PMingLiU" w:hAnsi="Times New Roman" w:cs="Times New Roman"/>
          <w:b/>
          <w:lang w:eastAsia="bg-BG"/>
        </w:rPr>
      </w:pPr>
      <w:r w:rsidRPr="00FC458B">
        <w:rPr>
          <w:rFonts w:ascii="Times New Roman" w:eastAsia="PMingLiU" w:hAnsi="Times New Roman" w:cs="Times New Roman"/>
          <w:b/>
          <w:lang w:eastAsia="bg-BG"/>
        </w:rPr>
        <w:t>Условие 11.5. Оползотворяване, в т. ч. рециклиране на отпадъците</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Calibri" w:hAnsi="Times New Roman" w:cs="Times New Roman"/>
          <w:lang w:eastAsia="bg-BG"/>
        </w:rPr>
      </w:pPr>
      <w:r w:rsidRPr="00FC458B">
        <w:rPr>
          <w:rFonts w:ascii="Times New Roman" w:eastAsia="PMingLiU" w:hAnsi="Times New Roman" w:cs="Times New Roman"/>
          <w:b/>
          <w:lang w:eastAsia="bg-BG"/>
        </w:rPr>
        <w:t>Условие 11.5.1.</w:t>
      </w:r>
      <w:r w:rsidRPr="00FC458B">
        <w:rPr>
          <w:rFonts w:ascii="Times New Roman" w:eastAsia="PMingLiU" w:hAnsi="Times New Roman" w:cs="Times New Roman"/>
          <w:lang w:eastAsia="bg-BG"/>
        </w:rPr>
        <w:t xml:space="preserve"> </w:t>
      </w:r>
      <w:r w:rsidRPr="00FC458B">
        <w:rPr>
          <w:rFonts w:ascii="Times New Roman" w:eastAsia="Calibri" w:hAnsi="Times New Roman" w:cs="Times New Roman"/>
          <w:lang w:eastAsia="bg-BG"/>
        </w:rPr>
        <w:t>На притежателя на настоящото разрешително се разрешава да предава за оползотворяване, в т.ч. рециклиране отпадъците, образувани от дейността на предприятието, извън територията на площадката, единствено на лица, притежаващи документ по чл. 67 и/или по чл.78 от ЗУО или комплексно разрешително за конкретния вид отпадък и за извършване на съответната дейност, въз основа на писмен договор, или да ги предава при реда и при спазване на изискванията на Регламент (ЕО) № 1013/2006 на Европейския парламент и на Съвета от 14 юни 2006г. относно превози на отпадъци.</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11.5.1.1.</w:t>
      </w:r>
      <w:r w:rsidRPr="00FC458B">
        <w:rPr>
          <w:rFonts w:ascii="Times New Roman" w:eastAsia="Times New Roman" w:hAnsi="Times New Roman" w:cs="Times New Roman"/>
          <w:lang w:eastAsia="bg-BG"/>
        </w:rPr>
        <w:t xml:space="preserve"> Притежателят на настоящото разрешително да предава отпадъците, образувани </w:t>
      </w:r>
      <w:r w:rsidRPr="00FC458B">
        <w:rPr>
          <w:rFonts w:ascii="Times New Roman" w:eastAsia="PMingLiU" w:hAnsi="Times New Roman" w:cs="Times New Roman"/>
          <w:lang w:eastAsia="bg-BG"/>
        </w:rPr>
        <w:t>на площадката</w:t>
      </w:r>
      <w:r w:rsidRPr="00FC458B">
        <w:rPr>
          <w:rFonts w:ascii="Times New Roman" w:eastAsia="Times New Roman" w:hAnsi="Times New Roman" w:cs="Times New Roman"/>
          <w:b/>
          <w:lang w:eastAsia="bg-BG"/>
        </w:rPr>
        <w:t>,</w:t>
      </w:r>
      <w:r w:rsidRPr="00FC458B">
        <w:rPr>
          <w:rFonts w:ascii="Times New Roman" w:eastAsia="Times New Roman" w:hAnsi="Times New Roman" w:cs="Times New Roman"/>
          <w:lang w:eastAsia="bg-BG"/>
        </w:rPr>
        <w:t xml:space="preserve"> приоритетно за оползотворяване пред обезвреждане.</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11.5.2.</w:t>
      </w:r>
      <w:r w:rsidRPr="00FC458B">
        <w:rPr>
          <w:rFonts w:ascii="Times New Roman" w:eastAsia="Times New Roman" w:hAnsi="Times New Roman" w:cs="Times New Roman"/>
          <w:lang w:eastAsia="bg-BG"/>
        </w:rPr>
        <w:t xml:space="preserve"> На притежателя на настоящото разрешително се разрешава да предава торовите маси, образувани от дейността на инсталацията по </w:t>
      </w:r>
      <w:r w:rsidRPr="00FC458B">
        <w:rPr>
          <w:rFonts w:ascii="Times New Roman" w:eastAsia="Times New Roman" w:hAnsi="Times New Roman" w:cs="Times New Roman"/>
          <w:b/>
          <w:lang w:eastAsia="bg-BG"/>
        </w:rPr>
        <w:t>Условие 2.</w:t>
      </w:r>
      <w:r w:rsidRPr="00FC458B">
        <w:rPr>
          <w:rFonts w:ascii="Times New Roman" w:eastAsia="Times New Roman" w:hAnsi="Times New Roman" w:cs="Times New Roman"/>
          <w:lang w:eastAsia="bg-BG"/>
        </w:rPr>
        <w:t xml:space="preserve">, като отпадък с код и наименование: 02 01 06 – животински изпражнения, урина и тор (включително използвана слама), отпадъчни води, разделно събрани и пречиствани извън мястото на образуването им, за </w:t>
      </w:r>
      <w:r w:rsidRPr="00FC458B">
        <w:rPr>
          <w:rFonts w:ascii="Times New Roman" w:eastAsia="MS Mincho" w:hAnsi="Times New Roman" w:cs="Times New Roman"/>
          <w:bCs/>
          <w:lang w:eastAsia="bg-BG"/>
        </w:rPr>
        <w:t xml:space="preserve">производство на органични торове и за </w:t>
      </w:r>
      <w:r w:rsidRPr="00FC458B">
        <w:rPr>
          <w:rFonts w:ascii="Times New Roman" w:eastAsia="Times New Roman" w:hAnsi="Times New Roman" w:cs="Times New Roman"/>
          <w:lang w:eastAsia="bg-BG"/>
        </w:rPr>
        <w:t xml:space="preserve">производство на електрическа енергия от селскостопански биогаз. Предаването като отпадък да се осъществява съгласно </w:t>
      </w:r>
      <w:r w:rsidRPr="00FC458B">
        <w:rPr>
          <w:rFonts w:ascii="Times New Roman" w:eastAsia="Times New Roman" w:hAnsi="Times New Roman" w:cs="Times New Roman"/>
          <w:b/>
          <w:lang w:eastAsia="bg-BG"/>
        </w:rPr>
        <w:t>Условие 11.5.1.</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11.6.</w:t>
      </w:r>
      <w:r w:rsidRPr="00FC458B">
        <w:rPr>
          <w:rFonts w:ascii="Times New Roman" w:eastAsia="Times New Roman" w:hAnsi="Times New Roman" w:cs="Times New Roman"/>
          <w:lang w:eastAsia="bg-BG"/>
        </w:rPr>
        <w:t xml:space="preserve"> </w:t>
      </w:r>
      <w:r w:rsidRPr="00FC458B">
        <w:rPr>
          <w:rFonts w:ascii="Times New Roman" w:eastAsia="Times New Roman" w:hAnsi="Times New Roman" w:cs="Times New Roman"/>
          <w:b/>
          <w:lang w:eastAsia="bg-BG"/>
        </w:rPr>
        <w:t>Обезвреждане на отпадъците</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FC458B">
        <w:rPr>
          <w:rFonts w:ascii="Times New Roman" w:eastAsia="PMingLiU" w:hAnsi="Times New Roman" w:cs="Times New Roman"/>
          <w:b/>
          <w:lang w:eastAsia="bg-BG"/>
        </w:rPr>
        <w:t>Условие 11.6.1.</w:t>
      </w:r>
      <w:r w:rsidRPr="00FC458B">
        <w:rPr>
          <w:rFonts w:ascii="Times New Roman" w:eastAsia="PMingLiU" w:hAnsi="Times New Roman" w:cs="Times New Roman"/>
          <w:lang w:eastAsia="bg-BG"/>
        </w:rPr>
        <w:t xml:space="preserve"> </w:t>
      </w:r>
      <w:r w:rsidRPr="00FC458B">
        <w:rPr>
          <w:rFonts w:ascii="Times New Roman" w:eastAsia="PMingLiU" w:hAnsi="Times New Roman" w:cs="Times New Roman"/>
          <w:lang w:eastAsia="ar-SA"/>
        </w:rPr>
        <w:t>На притежателя на настоящото разрешително се разрешава да предава за обезвреждане отпадъците, образувани от дейността на предприятието, извън територията на площадката, единствено на лица, притежаващи разрешение по</w:t>
      </w:r>
      <w:r w:rsidRPr="00FC458B">
        <w:rPr>
          <w:rFonts w:ascii="Times New Roman" w:eastAsia="Times New Roman" w:hAnsi="Times New Roman" w:cs="Times New Roman"/>
          <w:bCs/>
          <w:lang w:eastAsia="ar-SA"/>
        </w:rPr>
        <w:t xml:space="preserve"> чл. 67 от ЗУО </w:t>
      </w:r>
      <w:r w:rsidRPr="00FC458B">
        <w:rPr>
          <w:rFonts w:ascii="Times New Roman" w:eastAsia="PMingLiU" w:hAnsi="Times New Roman" w:cs="Times New Roman"/>
          <w:lang w:eastAsia="ar-SA"/>
        </w:rPr>
        <w:t>или комплексно разрешително за конкретния вид отпадък и за извършване на съответната дейност, въз основа на писмен договор, или да ги предава при реда и при спазване на изискванията на Регламент (ЕО) № 1013/2006 на Европейския парламент и на Съвета от 14 юни 2006г. относно превози на отпадъци.</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p>
    <w:p w:rsidR="0017366E" w:rsidRPr="00FC458B" w:rsidRDefault="0017366E" w:rsidP="0017366E">
      <w:pPr>
        <w:overflowPunct w:val="0"/>
        <w:autoSpaceDE w:val="0"/>
        <w:autoSpaceDN w:val="0"/>
        <w:adjustRightInd w:val="0"/>
        <w:spacing w:after="0" w:line="240" w:lineRule="auto"/>
        <w:jc w:val="both"/>
        <w:textAlignment w:val="baseline"/>
        <w:outlineLvl w:val="6"/>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11.7. Контрол и измерване на отпадъците</w:t>
      </w:r>
    </w:p>
    <w:p w:rsidR="0017366E" w:rsidRPr="00FC458B" w:rsidRDefault="0017366E" w:rsidP="0017366E">
      <w:pPr>
        <w:tabs>
          <w:tab w:val="left" w:pos="4678"/>
        </w:tabs>
        <w:overflowPunct w:val="0"/>
        <w:autoSpaceDE w:val="0"/>
        <w:autoSpaceDN w:val="0"/>
        <w:adjustRightInd w:val="0"/>
        <w:spacing w:after="0" w:line="240" w:lineRule="auto"/>
        <w:ind w:right="49"/>
        <w:jc w:val="both"/>
        <w:textAlignment w:val="baseline"/>
        <w:rPr>
          <w:rFonts w:ascii="Times New Roman" w:eastAsia="Times New Roman" w:hAnsi="Times New Roman" w:cs="Times New Roman"/>
          <w:lang w:eastAsia="pl-PL"/>
        </w:rPr>
      </w:pPr>
      <w:r w:rsidRPr="00FC458B">
        <w:rPr>
          <w:rFonts w:ascii="Times New Roman" w:eastAsia="Times New Roman" w:hAnsi="Times New Roman" w:cs="Times New Roman"/>
          <w:b/>
          <w:lang w:eastAsia="bg-BG"/>
        </w:rPr>
        <w:t>Условие 11.7.1.</w:t>
      </w:r>
      <w:r w:rsidRPr="00FC458B">
        <w:rPr>
          <w:rFonts w:ascii="Times New Roman" w:eastAsia="Times New Roman" w:hAnsi="Times New Roman" w:cs="Times New Roman"/>
          <w:lang w:eastAsia="bg-BG"/>
        </w:rPr>
        <w:t xml:space="preserve"> </w:t>
      </w:r>
      <w:r w:rsidRPr="00FC458B">
        <w:rPr>
          <w:rFonts w:ascii="Times New Roman" w:eastAsia="Times New Roman" w:hAnsi="Times New Roman" w:cs="Times New Roman"/>
          <w:lang w:eastAsia="pl-PL"/>
        </w:rPr>
        <w:t>Притежателят на настоящото разрешително да осъществява измерване/изчисляване на количествата генерирани на площадката отпадъци, с цел определяне на:</w:t>
      </w:r>
    </w:p>
    <w:p w:rsidR="0017366E" w:rsidRPr="00FC458B" w:rsidRDefault="0017366E" w:rsidP="0017366E">
      <w:pPr>
        <w:numPr>
          <w:ilvl w:val="0"/>
          <w:numId w:val="19"/>
        </w:numPr>
        <w:overflowPunct w:val="0"/>
        <w:autoSpaceDE w:val="0"/>
        <w:autoSpaceDN w:val="0"/>
        <w:adjustRightInd w:val="0"/>
        <w:spacing w:after="0" w:line="240" w:lineRule="auto"/>
        <w:ind w:right="49"/>
        <w:jc w:val="both"/>
        <w:textAlignment w:val="baseline"/>
        <w:rPr>
          <w:rFonts w:ascii="Times New Roman" w:eastAsia="Times New Roman" w:hAnsi="Times New Roman" w:cs="Times New Roman"/>
          <w:lang w:eastAsia="pl-PL"/>
        </w:rPr>
      </w:pPr>
      <w:r w:rsidRPr="00FC458B">
        <w:rPr>
          <w:rFonts w:ascii="Times New Roman" w:eastAsia="Times New Roman" w:hAnsi="Times New Roman" w:cs="Times New Roman"/>
          <w:lang w:eastAsia="pl-PL"/>
        </w:rPr>
        <w:t>годишно количество образувани отпадъци;</w:t>
      </w:r>
    </w:p>
    <w:p w:rsidR="0017366E" w:rsidRPr="00FC458B" w:rsidRDefault="0017366E" w:rsidP="0017366E">
      <w:pPr>
        <w:numPr>
          <w:ilvl w:val="0"/>
          <w:numId w:val="19"/>
        </w:numPr>
        <w:overflowPunct w:val="0"/>
        <w:autoSpaceDE w:val="0"/>
        <w:autoSpaceDN w:val="0"/>
        <w:adjustRightInd w:val="0"/>
        <w:spacing w:after="0" w:line="240" w:lineRule="auto"/>
        <w:ind w:right="49"/>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pl-PL"/>
        </w:rPr>
        <w:t xml:space="preserve">стойностите на годишните норми за ефективност при образуването на отпадъци </w:t>
      </w:r>
      <w:r w:rsidRPr="00FC458B">
        <w:rPr>
          <w:rFonts w:ascii="Times New Roman" w:eastAsia="Times New Roman" w:hAnsi="Times New Roman" w:cs="Times New Roman"/>
          <w:lang w:eastAsia="bg-BG"/>
        </w:rPr>
        <w:t>(само за отпадъците, които се генерират пряко от производствения процес - образувани торови маси).</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11.7.2. </w:t>
      </w:r>
      <w:r w:rsidRPr="00FC458B">
        <w:rPr>
          <w:rFonts w:ascii="Times New Roman" w:eastAsia="Times New Roman" w:hAnsi="Times New Roman" w:cs="Times New Roman"/>
          <w:lang w:eastAsia="bg-BG"/>
        </w:rPr>
        <w:t>Притежателят на настоящото разрешително да прилага инструкция за измерване или изчисляване на количествата образувани отпадъци и изчисление на стойностите на нормите за ефективност при образуването на отпадъци (за отпадъците, които се образуват пряко от производствения процес - образувани торови маси).</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11.7.3. </w:t>
      </w:r>
      <w:r w:rsidRPr="00FC458B">
        <w:rPr>
          <w:rFonts w:ascii="Times New Roman" w:eastAsia="Times New Roman" w:hAnsi="Times New Roman" w:cs="Times New Roman"/>
          <w:lang w:eastAsia="bg-BG"/>
        </w:rPr>
        <w:t>Притежателят на настоящото разрешително да прилага инструкция за оценка на съответствието на наблюдаваните годишни количества образувани отпадъци и стойностите на нормите за ефективност при образуването на отпадъци (само за отпадъците, които се образуват пряко от производствения процес - образувани торови маси)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w:t>
      </w:r>
      <w:r w:rsidRPr="00FC458B">
        <w:rPr>
          <w:rFonts w:ascii="Times New Roman" w:eastAsia="Times New Roman" w:hAnsi="Times New Roman" w:cs="Times New Roman"/>
          <w:b/>
          <w:lang w:eastAsia="bg-BG"/>
        </w:rPr>
        <w:t>.</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11.8.</w:t>
      </w:r>
      <w:r w:rsidRPr="00FC458B">
        <w:rPr>
          <w:rFonts w:ascii="Times New Roman" w:eastAsia="Times New Roman" w:hAnsi="Times New Roman" w:cs="Times New Roman"/>
          <w:lang w:eastAsia="bg-BG"/>
        </w:rPr>
        <w:t xml:space="preserve"> </w:t>
      </w:r>
      <w:r w:rsidRPr="00FC458B">
        <w:rPr>
          <w:rFonts w:ascii="Times New Roman" w:eastAsia="Times New Roman" w:hAnsi="Times New Roman" w:cs="Times New Roman"/>
          <w:b/>
          <w:lang w:eastAsia="bg-BG"/>
        </w:rPr>
        <w:t>Анализи на отпадъците</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b/>
          <w:lang w:eastAsia="ar-SA"/>
        </w:rPr>
        <w:lastRenderedPageBreak/>
        <w:t xml:space="preserve">Условие 11.8.1. </w:t>
      </w:r>
      <w:r w:rsidRPr="00FC458B">
        <w:rPr>
          <w:rFonts w:ascii="Times New Roman" w:eastAsia="MS Mincho" w:hAnsi="Times New Roman" w:cs="Times New Roman"/>
          <w:lang w:eastAsia="ar-SA"/>
        </w:rPr>
        <w:t>Притежателят на настоящото разрешително да извърши анализи на образуваните при производствената дейност отпадъци с цел класификация на отпадъците по чл. 3 от ЗУО.</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PMingLiU" w:hAnsi="Times New Roman" w:cs="Times New Roman"/>
          <w:b/>
          <w:bCs/>
          <w:lang w:eastAsia="bg-BG"/>
        </w:rPr>
      </w:pPr>
      <w:r w:rsidRPr="00FC458B">
        <w:rPr>
          <w:rFonts w:ascii="Times New Roman" w:eastAsia="MS Mincho" w:hAnsi="Times New Roman" w:cs="Times New Roman"/>
          <w:b/>
          <w:lang w:eastAsia="ar-SA"/>
        </w:rPr>
        <w:t xml:space="preserve">Условие 11.8.2. </w:t>
      </w:r>
      <w:r w:rsidRPr="00FC458B">
        <w:rPr>
          <w:rFonts w:ascii="Times New Roman" w:eastAsia="MS Mincho" w:hAnsi="Times New Roman" w:cs="Times New Roman"/>
          <w:lang w:eastAsia="ar-SA"/>
        </w:rPr>
        <w:t>Анализите на отпадъците да бъдат извършвани от акредитирани лаборатории, в съответствие с чл. 3 ал. 7 от ЗУО.</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11.9.</w:t>
      </w:r>
      <w:r w:rsidRPr="00FC458B">
        <w:rPr>
          <w:rFonts w:ascii="Times New Roman" w:eastAsia="Times New Roman" w:hAnsi="Times New Roman" w:cs="Times New Roman"/>
          <w:lang w:eastAsia="bg-BG"/>
        </w:rPr>
        <w:t xml:space="preserve"> </w:t>
      </w:r>
      <w:r w:rsidRPr="00FC458B">
        <w:rPr>
          <w:rFonts w:ascii="Times New Roman" w:eastAsia="Times New Roman" w:hAnsi="Times New Roman" w:cs="Times New Roman"/>
          <w:b/>
          <w:lang w:eastAsia="bg-BG"/>
        </w:rPr>
        <w:t>Документиране и докладване</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11.9.1.</w:t>
      </w:r>
      <w:r w:rsidRPr="00FC458B">
        <w:rPr>
          <w:rFonts w:ascii="Times New Roman" w:eastAsia="Times New Roman" w:hAnsi="Times New Roman" w:cs="Times New Roman"/>
          <w:lang w:eastAsia="bg-BG"/>
        </w:rPr>
        <w:t xml:space="preserve"> Притежателят на настоящото разрешително да документира и докладва дейностите по управление на отпадъците съгласно изискванията на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11.9.1.1.</w:t>
      </w:r>
      <w:r w:rsidRPr="00FC458B">
        <w:rPr>
          <w:rFonts w:ascii="Times New Roman" w:eastAsia="Times New Roman" w:hAnsi="Times New Roman" w:cs="Times New Roman"/>
          <w:lang w:eastAsia="bg-BG"/>
        </w:rPr>
        <w:t xml:space="preserve"> </w:t>
      </w:r>
      <w:r w:rsidRPr="00FC458B">
        <w:rPr>
          <w:rFonts w:ascii="Times New Roman" w:eastAsia="MS Mincho" w:hAnsi="Times New Roman" w:cs="Times New Roman"/>
          <w:lang w:eastAsia="bg-BG"/>
        </w:rPr>
        <w:t>Притежателят на настоящото разрешително да съхранява на площадката всяка информация, чието документиране се изисква с горните условия (</w:t>
      </w:r>
      <w:r w:rsidRPr="00FC458B">
        <w:rPr>
          <w:rFonts w:ascii="Times New Roman" w:eastAsia="MS Mincho" w:hAnsi="Times New Roman" w:cs="Times New Roman"/>
          <w:b/>
          <w:lang w:eastAsia="bg-BG"/>
        </w:rPr>
        <w:t>Условие № 11. Управление на отпадъците</w:t>
      </w:r>
      <w:r w:rsidRPr="00FC458B">
        <w:rPr>
          <w:rFonts w:ascii="Times New Roman" w:eastAsia="MS Mincho" w:hAnsi="Times New Roman" w:cs="Times New Roman"/>
          <w:lang w:eastAsia="bg-BG"/>
        </w:rPr>
        <w:t>) за срок не по-кратък от пет календарни години, ако не е указано друго в съответната нормативна уредба. Информацията да се предоставя при поискване от компетентните органи.</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11.9.2.</w:t>
      </w:r>
      <w:r w:rsidRPr="00FC458B">
        <w:rPr>
          <w:rFonts w:ascii="Times New Roman" w:eastAsia="Times New Roman" w:hAnsi="Times New Roman" w:cs="Times New Roman"/>
          <w:lang w:eastAsia="bg-BG"/>
        </w:rPr>
        <w:t xml:space="preserve"> Притежателят на настоящото разрешително да документира всички измервани/изчислявани съгласно </w:t>
      </w:r>
      <w:r w:rsidRPr="00FC458B">
        <w:rPr>
          <w:rFonts w:ascii="Times New Roman" w:eastAsia="Times New Roman" w:hAnsi="Times New Roman" w:cs="Times New Roman"/>
          <w:b/>
          <w:lang w:eastAsia="bg-BG"/>
        </w:rPr>
        <w:t>Условие 11.7.</w:t>
      </w:r>
      <w:r w:rsidRPr="00FC458B">
        <w:rPr>
          <w:rFonts w:ascii="Times New Roman" w:eastAsia="Times New Roman" w:hAnsi="Times New Roman" w:cs="Times New Roman"/>
          <w:lang w:eastAsia="bg-BG"/>
        </w:rPr>
        <w:t xml:space="preserve"> количества отпадъци и да докладва като част от ГДОС образуваните количества като годишно количество и стойностите на нормите за ефективност при образуването на отпадъци (само за отпадъците, които се образуват пряко от производствения процес - образувани торови маси)</w:t>
      </w:r>
      <w:r w:rsidRPr="00FC458B">
        <w:rPr>
          <w:rFonts w:ascii="Times New Roman" w:eastAsia="Times New Roman" w:hAnsi="Times New Roman" w:cs="Times New Roman"/>
          <w:b/>
          <w:lang w:eastAsia="bg-BG"/>
        </w:rPr>
        <w:t>.</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11.9.3.</w:t>
      </w:r>
      <w:r w:rsidRPr="00FC458B">
        <w:rPr>
          <w:rFonts w:ascii="Times New Roman" w:eastAsia="Times New Roman" w:hAnsi="Times New Roman" w:cs="Times New Roman"/>
          <w:lang w:eastAsia="bg-BG"/>
        </w:rPr>
        <w:t xml:space="preserve"> Притежателят на настоящото разрешително да докладва като част от ГДОС обобщена информация по изпълнението на условията на КР към управлението на отпадъците.</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11.9.4.</w:t>
      </w:r>
      <w:r w:rsidRPr="00FC458B">
        <w:rPr>
          <w:rFonts w:ascii="Times New Roman" w:eastAsia="Times New Roman" w:hAnsi="Times New Roman" w:cs="Times New Roman"/>
          <w:lang w:eastAsia="bg-BG"/>
        </w:rPr>
        <w:t xml:space="preserve"> </w:t>
      </w:r>
      <w:r w:rsidRPr="00FC458B">
        <w:rPr>
          <w:rFonts w:ascii="Times New Roman" w:eastAsia="MS Mincho" w:hAnsi="Times New Roman" w:cs="Times New Roman"/>
          <w:lang w:eastAsia="bg-BG"/>
        </w:rPr>
        <w:t>Притежателят на настоящото разрешително да докладва</w:t>
      </w:r>
      <w:r w:rsidRPr="00FC458B">
        <w:rPr>
          <w:rFonts w:ascii="Times New Roman" w:eastAsia="EUAlbertina-Regular-Identity-H" w:hAnsi="Times New Roman" w:cs="Times New Roman"/>
          <w:lang w:eastAsia="bg-BG"/>
        </w:rPr>
        <w:t xml:space="preserve"> преносите извън площадката на опасни и неопасни отпадъци, в определените случаи, посочени в Регламент № 166/ 2006 г. относно създаването на Европейски регистър за изпускането и преноса на замърсители (ЕРИПЗ).</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11А. Управление на странични животински продукти</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FC458B">
        <w:rPr>
          <w:rFonts w:ascii="Times New Roman" w:eastAsia="Times New Roman" w:hAnsi="Times New Roman" w:cs="Times New Roman"/>
          <w:b/>
          <w:lang w:eastAsia="bg-BG"/>
        </w:rPr>
        <w:t>Условие 11А.1.</w:t>
      </w:r>
      <w:r w:rsidRPr="00FC458B">
        <w:rPr>
          <w:rFonts w:ascii="Times New Roman" w:eastAsia="Times New Roman" w:hAnsi="Times New Roman" w:cs="Times New Roman"/>
          <w:b/>
          <w:lang w:eastAsia="ar-SA"/>
        </w:rPr>
        <w:t xml:space="preserve"> </w:t>
      </w:r>
      <w:r w:rsidRPr="00FC458B">
        <w:rPr>
          <w:rFonts w:ascii="Times New Roman" w:eastAsia="Times New Roman" w:hAnsi="Times New Roman" w:cs="Times New Roman"/>
          <w:lang w:eastAsia="bg-BG"/>
        </w:rPr>
        <w:t>На притежателя на настоящото разрешително се разрешава да предава торовите маси, образувани от дейността по отглеждане на птици, за наторяване на земеделски земи, при наличие на сключени договори със земеделски стопани.</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Условие 11.А.1.1.</w:t>
      </w:r>
      <w:r w:rsidRPr="00FC458B">
        <w:rPr>
          <w:rFonts w:ascii="Times New Roman" w:eastAsia="Times New Roman" w:hAnsi="Times New Roman" w:cs="Times New Roman"/>
          <w:lang w:eastAsia="bg-BG"/>
        </w:rPr>
        <w:t xml:space="preserve"> Притежателят на настоящото разрешително да осъществява измерване/изчисляване на годишно количество образуван оборски тор</w:t>
      </w:r>
      <w:r w:rsidRPr="00FC458B">
        <w:rPr>
          <w:rFonts w:ascii="Times New Roman" w:eastAsia="Times New Roman" w:hAnsi="Times New Roman" w:cs="Times New Roman"/>
          <w:b/>
          <w:lang w:eastAsia="bg-BG"/>
        </w:rPr>
        <w:t>.</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11А.2. </w:t>
      </w:r>
      <w:r w:rsidRPr="00FC458B">
        <w:rPr>
          <w:rFonts w:ascii="Times New Roman" w:eastAsia="Times New Roman" w:hAnsi="Times New Roman" w:cs="Times New Roman"/>
          <w:lang w:eastAsia="bg-BG"/>
        </w:rPr>
        <w:t>Притежателят на настоящото разрешително да съхранява страничните животински продукти - животински изпражнения и тор, единствено на места, осигуряващи, недопускане на замърсяване или увреждане на подземните води чрез всички необходими технически предпазни мерки, в това число в съоръжения, които да бъдат изградени от материали, непропускливи по отношение на съхраняваните вещества и които да се експлоатират и поддържат по начин, недопускащ:</w:t>
      </w:r>
    </w:p>
    <w:p w:rsidR="0017366E" w:rsidRPr="00FC458B" w:rsidRDefault="0017366E" w:rsidP="0017366E">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преминаване на съхраняваните вещества през стените или пода на съоръжението;</w:t>
      </w:r>
    </w:p>
    <w:p w:rsidR="0017366E" w:rsidRPr="00FC458B" w:rsidRDefault="0017366E" w:rsidP="0017366E">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разливи, вкл. от препълване на съоръженията и изнасяне на материал от площадката за съхранение;</w:t>
      </w:r>
    </w:p>
    <w:p w:rsidR="0017366E" w:rsidRPr="00FC458B" w:rsidRDefault="0017366E" w:rsidP="0017366E">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недопускане проникване на дъждовни води в съхраняваните вещества;</w:t>
      </w:r>
    </w:p>
    <w:p w:rsidR="0017366E" w:rsidRPr="00FC458B" w:rsidRDefault="0017366E" w:rsidP="0017366E">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разпространяването на интензивно миришещи вещества.</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11А.3.</w:t>
      </w:r>
      <w:r w:rsidRPr="00FC458B">
        <w:rPr>
          <w:rFonts w:ascii="Times New Roman" w:eastAsia="Times New Roman" w:hAnsi="Times New Roman" w:cs="Times New Roman"/>
          <w:lang w:eastAsia="bg-BG"/>
        </w:rPr>
        <w:t xml:space="preserve"> Притежателят на настоящото разрешително да прилага инструкция за оценка на съответствието на съхраняването с изискванията в </w:t>
      </w:r>
      <w:r w:rsidRPr="00FC458B">
        <w:rPr>
          <w:rFonts w:ascii="Times New Roman" w:eastAsia="Times New Roman" w:hAnsi="Times New Roman" w:cs="Times New Roman"/>
          <w:b/>
          <w:lang w:eastAsia="bg-BG"/>
        </w:rPr>
        <w:t>Условие 11А.2</w:t>
      </w:r>
      <w:r w:rsidRPr="00FC458B">
        <w:rPr>
          <w:rFonts w:ascii="Times New Roman" w:eastAsia="Times New Roman" w:hAnsi="Times New Roman" w:cs="Times New Roman"/>
          <w:lang w:eastAsia="bg-BG"/>
        </w:rPr>
        <w:t>, установяване на причините за несъответствията и предприемане на коригиращи действия Резултатите от изпълнението на инструкцията да се документират.</w:t>
      </w:r>
    </w:p>
    <w:p w:rsidR="0017366E" w:rsidRPr="00FC458B" w:rsidRDefault="0017366E" w:rsidP="0017366E">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11А.4.</w:t>
      </w:r>
      <w:r w:rsidRPr="00FC458B">
        <w:rPr>
          <w:rFonts w:ascii="Times New Roman" w:eastAsia="Times New Roman" w:hAnsi="Times New Roman" w:cs="Times New Roman"/>
          <w:lang w:eastAsia="bg-BG"/>
        </w:rPr>
        <w:t xml:space="preserve"> При възникване на разлив притежателят на настоящото разрешително да уведомява РИОСВ.</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val="ru-RU" w:eastAsia="bg-BG"/>
        </w:rPr>
      </w:pPr>
      <w:r w:rsidRPr="00FC458B">
        <w:rPr>
          <w:rFonts w:ascii="Times New Roman" w:eastAsia="Times New Roman" w:hAnsi="Times New Roman" w:cs="Times New Roman"/>
          <w:b/>
          <w:lang w:eastAsia="bg-BG"/>
        </w:rPr>
        <w:t>Условие 11А.5. Докладване</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11А.5.1. </w:t>
      </w:r>
      <w:r w:rsidRPr="00FC458B">
        <w:rPr>
          <w:rFonts w:ascii="Times New Roman" w:eastAsia="Times New Roman" w:hAnsi="Times New Roman" w:cs="Times New Roman"/>
          <w:lang w:eastAsia="bg-BG"/>
        </w:rPr>
        <w:t>Притежателят на настоящото разрешително да представя като част от ГДОС данни за годишните количества странични животински продукти, в т. ч. образуван оборски тор, образувани на площадката, както и схема на площадката, на която са обозначени всички места за тяхното съхраняване.</w:t>
      </w:r>
    </w:p>
    <w:p w:rsidR="0017366E"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11А.5.2. </w:t>
      </w:r>
      <w:r w:rsidRPr="00FC458B">
        <w:rPr>
          <w:rFonts w:ascii="Times New Roman" w:eastAsia="Times New Roman" w:hAnsi="Times New Roman" w:cs="Times New Roman"/>
          <w:lang w:eastAsia="bg-BG"/>
        </w:rPr>
        <w:t xml:space="preserve">Притежателят на настоящото разрешително да представя като част от ГДОС данни за: </w:t>
      </w:r>
    </w:p>
    <w:p w:rsidR="0017366E" w:rsidRPr="00FC458B" w:rsidRDefault="0017366E" w:rsidP="0017366E">
      <w:pPr>
        <w:numPr>
          <w:ilvl w:val="0"/>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lang w:val="ru-RU" w:eastAsia="bg-BG"/>
        </w:rPr>
      </w:pPr>
      <w:r w:rsidRPr="00FC458B">
        <w:rPr>
          <w:rFonts w:ascii="Times New Roman" w:eastAsia="Times New Roman" w:hAnsi="Times New Roman" w:cs="Times New Roman"/>
          <w:lang w:eastAsia="bg-BG"/>
        </w:rPr>
        <w:lastRenderedPageBreak/>
        <w:t>на кои площадки за съхраняване на странични животински продукти са извършени проверки през годината, какви несъответствия са установени, какви са причините, отстранени ли са несъответствията, ако не са – кога ще бъдат отстранени и да се предложи план за отстраняването им</w:t>
      </w:r>
      <w:r w:rsidRPr="00FC458B">
        <w:rPr>
          <w:rFonts w:ascii="Times New Roman" w:eastAsia="Times New Roman" w:hAnsi="Times New Roman" w:cs="Times New Roman"/>
          <w:lang w:val="ru-RU" w:eastAsia="bg-BG"/>
        </w:rPr>
        <w:t>;</w:t>
      </w:r>
    </w:p>
    <w:p w:rsidR="0017366E" w:rsidRPr="00FC458B" w:rsidRDefault="0017366E" w:rsidP="0017366E">
      <w:pPr>
        <w:numPr>
          <w:ilvl w:val="0"/>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 xml:space="preserve">годишните количества странични животински продукти, предадени на други лица; </w:t>
      </w:r>
    </w:p>
    <w:p w:rsidR="0017366E" w:rsidRPr="00FC458B" w:rsidRDefault="0017366E" w:rsidP="0017366E">
      <w:pPr>
        <w:numPr>
          <w:ilvl w:val="0"/>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информация за дейностите, които ще извършват тези лица с приетите странични животински продукти;</w:t>
      </w:r>
    </w:p>
    <w:p w:rsidR="0017366E" w:rsidRPr="00FC458B" w:rsidRDefault="0017366E" w:rsidP="0017366E">
      <w:pPr>
        <w:numPr>
          <w:ilvl w:val="0"/>
          <w:numId w:val="34"/>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FC458B">
        <w:rPr>
          <w:rFonts w:ascii="Times New Roman" w:eastAsia="Times New Roman" w:hAnsi="Times New Roman" w:cs="Times New Roman"/>
          <w:lang w:eastAsia="bg-BG"/>
        </w:rPr>
        <w:t>копия на регистрационните документи за извършване на дейност със страничните животински продукти на всяко от лицата или копия на сключени писмени договори за предаване на страничните животински продукти (животински изпражнения, урина и тор), когато същите се използват за наторяване</w:t>
      </w:r>
      <w:r w:rsidRPr="00FC458B">
        <w:rPr>
          <w:rFonts w:ascii="Times New Roman" w:eastAsia="Times New Roman" w:hAnsi="Times New Roman" w:cs="Times New Roman"/>
          <w:lang w:val="ru-RU" w:eastAsia="bg-BG"/>
        </w:rPr>
        <w:t>.</w:t>
      </w:r>
    </w:p>
    <w:p w:rsidR="00A3126F" w:rsidRPr="00FC458B" w:rsidRDefault="0017366E" w:rsidP="0017366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FC458B">
        <w:rPr>
          <w:rFonts w:ascii="Times New Roman" w:eastAsia="Times New Roman" w:hAnsi="Times New Roman" w:cs="Times New Roman"/>
          <w:b/>
          <w:lang w:eastAsia="bg-BG"/>
        </w:rPr>
        <w:t xml:space="preserve"> </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FC458B">
        <w:rPr>
          <w:rFonts w:ascii="Times New Roman" w:eastAsia="Times New Roman" w:hAnsi="Times New Roman" w:cs="Times New Roman"/>
          <w:b/>
        </w:rPr>
        <w:t>Условие № 12. Шум</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FC458B">
        <w:rPr>
          <w:rFonts w:ascii="Times New Roman" w:eastAsia="Times New Roman" w:hAnsi="Times New Roman" w:cs="Times New Roman"/>
          <w:b/>
        </w:rPr>
        <w:t>Условие 12.1. Емисии</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b/>
        </w:rPr>
        <w:t>Условие 12.</w:t>
      </w:r>
      <w:r w:rsidRPr="00FC458B">
        <w:rPr>
          <w:rFonts w:ascii="Times New Roman" w:eastAsia="Times New Roman" w:hAnsi="Times New Roman" w:cs="Times New Roman"/>
          <w:b/>
          <w:lang w:val="en-US"/>
        </w:rPr>
        <w:t>1</w:t>
      </w:r>
      <w:r w:rsidRPr="00FC458B">
        <w:rPr>
          <w:rFonts w:ascii="Times New Roman" w:eastAsia="Times New Roman" w:hAnsi="Times New Roman" w:cs="Times New Roman"/>
          <w:b/>
        </w:rPr>
        <w:t xml:space="preserve">.1. </w:t>
      </w:r>
      <w:r w:rsidRPr="00FC458B">
        <w:rPr>
          <w:rFonts w:ascii="Times New Roman" w:eastAsia="Times New Roman" w:hAnsi="Times New Roman" w:cs="Times New Roman"/>
        </w:rPr>
        <w:t>Дейностите, извършвани на площадката</w:t>
      </w:r>
      <w:r w:rsidRPr="00FC458B">
        <w:rPr>
          <w:rFonts w:ascii="Times New Roman" w:eastAsia="Times New Roman" w:hAnsi="Times New Roman" w:cs="Times New Roman"/>
          <w:bCs/>
        </w:rPr>
        <w:t>, да се осъществяват по начин</w:t>
      </w:r>
      <w:r w:rsidRPr="00FC458B">
        <w:rPr>
          <w:rFonts w:ascii="Times New Roman" w:eastAsia="Times New Roman" w:hAnsi="Times New Roman" w:cs="Times New Roman"/>
        </w:rPr>
        <w:t>, недопускащ предизвикване на шум в околната среда над граничните стойности на еквивалентно ниво на шума, както следва:</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По границите на площадката:</w:t>
      </w:r>
    </w:p>
    <w:p w:rsidR="008014D9" w:rsidRPr="00FC458B"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дневно ниво – 70 dB(A);</w:t>
      </w:r>
    </w:p>
    <w:p w:rsidR="008014D9" w:rsidRPr="00FC458B"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вечерно ниво – 70 dB(A);</w:t>
      </w:r>
    </w:p>
    <w:p w:rsidR="008014D9" w:rsidRPr="00FC458B"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нощно ниво – 70 dB(A);</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В мястото на въздействие (в най-близко разположените спрямо промишления източник точки, в урбанизираните територии и извън тях):</w:t>
      </w:r>
    </w:p>
    <w:p w:rsidR="008014D9" w:rsidRPr="00FC458B" w:rsidRDefault="008014D9" w:rsidP="00A3126F">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дневно ниво – 55 dB(A);</w:t>
      </w:r>
    </w:p>
    <w:p w:rsidR="008014D9" w:rsidRPr="00FC458B" w:rsidRDefault="008014D9" w:rsidP="00A3126F">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вечерно ниво – 50 dB(A);</w:t>
      </w:r>
    </w:p>
    <w:p w:rsidR="008014D9" w:rsidRPr="00FC458B" w:rsidRDefault="008014D9" w:rsidP="00A3126F">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нощно ниво – 45 dB(A)</w:t>
      </w:r>
      <w:r w:rsidRPr="00FC458B">
        <w:rPr>
          <w:rFonts w:ascii="Times New Roman" w:eastAsia="Times New Roman" w:hAnsi="Times New Roman" w:cs="Times New Roman"/>
          <w:lang w:val="en-US"/>
        </w:rPr>
        <w:t>.</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b/>
        </w:rPr>
        <w:t>Условие 12.2.</w:t>
      </w:r>
      <w:r w:rsidRPr="00FC458B">
        <w:rPr>
          <w:rFonts w:ascii="Times New Roman" w:eastAsia="Times New Roman" w:hAnsi="Times New Roman" w:cs="Times New Roman"/>
        </w:rPr>
        <w:t xml:space="preserve"> </w:t>
      </w:r>
      <w:r w:rsidRPr="00FC458B">
        <w:rPr>
          <w:rFonts w:ascii="Times New Roman" w:eastAsia="Times New Roman" w:hAnsi="Times New Roman" w:cs="Times New Roman"/>
          <w:b/>
        </w:rPr>
        <w:t>Контрол и измерване</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b/>
        </w:rPr>
        <w:t xml:space="preserve">Условие 12.2.1. </w:t>
      </w:r>
      <w:r w:rsidRPr="00FC458B">
        <w:rPr>
          <w:rFonts w:ascii="Times New Roman" w:eastAsia="Times New Roman" w:hAnsi="Times New Roman" w:cs="Times New Roman"/>
        </w:rPr>
        <w:t>Притежателят на настоящото разрешително да извършва не по-малко от един път в рамките на две последователни календарни години наблюдение на:</w:t>
      </w:r>
    </w:p>
    <w:p w:rsidR="008014D9" w:rsidRPr="00FC458B"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общата звукова мощност на площадката;</w:t>
      </w:r>
    </w:p>
    <w:p w:rsidR="008014D9" w:rsidRPr="00FC458B"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еквивалентните нива на шум в определени точки по границата на площадката;</w:t>
      </w:r>
    </w:p>
    <w:p w:rsidR="008014D9" w:rsidRPr="00FC458B"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еквивалентните нива на шум в мястото на въздействие.</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b/>
        </w:rPr>
        <w:t xml:space="preserve">Условие 12.2.2. </w:t>
      </w:r>
      <w:r w:rsidRPr="00FC458B">
        <w:rPr>
          <w:rFonts w:ascii="Times New Roman" w:eastAsia="Times New Roman" w:hAnsi="Times New Roman" w:cs="Times New Roman"/>
        </w:rPr>
        <w:t xml:space="preserve">Притежателят на настоящото разрешително да прилага инструкция за наблюдение на показателите по </w:t>
      </w:r>
      <w:r w:rsidRPr="00FC458B">
        <w:rPr>
          <w:rFonts w:ascii="Times New Roman" w:eastAsia="Times New Roman" w:hAnsi="Times New Roman" w:cs="Times New Roman"/>
          <w:b/>
        </w:rPr>
        <w:t>Условие 12.2.1.</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b/>
        </w:rPr>
        <w:t>Условие 12.2.3.</w:t>
      </w:r>
      <w:r w:rsidRPr="00FC458B">
        <w:rPr>
          <w:rFonts w:ascii="Times New Roman" w:eastAsia="Times New Roman" w:hAnsi="Times New Roman" w:cs="Times New Roman"/>
        </w:rPr>
        <w:t xml:space="preserve"> Притежателят на настоящото разрешително да прилага 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b/>
        </w:rPr>
        <w:t>Условие 12.3.</w:t>
      </w:r>
      <w:r w:rsidRPr="00FC458B">
        <w:rPr>
          <w:rFonts w:ascii="Times New Roman" w:eastAsia="Times New Roman" w:hAnsi="Times New Roman" w:cs="Times New Roman"/>
        </w:rPr>
        <w:t xml:space="preserve"> </w:t>
      </w:r>
      <w:r w:rsidRPr="00FC458B">
        <w:rPr>
          <w:rFonts w:ascii="Times New Roman" w:eastAsia="Times New Roman" w:hAnsi="Times New Roman" w:cs="Times New Roman"/>
          <w:b/>
        </w:rPr>
        <w:t>Документиране и докладване</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b/>
        </w:rPr>
        <w:t>Условие 12.3.1.</w:t>
      </w:r>
      <w:r w:rsidRPr="00FC458B">
        <w:rPr>
          <w:rFonts w:ascii="Times New Roman" w:eastAsia="Times New Roman" w:hAnsi="Times New Roman" w:cs="Times New Roman"/>
        </w:rPr>
        <w:t xml:space="preserve"> Притежателят на настоящото разрешително да документира, съхранява на площадката и представя при поискване от компетентните органи резултатите от наблюдението на определените показатели.</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b/>
        </w:rPr>
        <w:t>Условие 12.3.2.</w:t>
      </w:r>
      <w:r w:rsidRPr="00FC458B">
        <w:rPr>
          <w:rFonts w:ascii="Times New Roman" w:eastAsia="Times New Roman" w:hAnsi="Times New Roman" w:cs="Times New Roman"/>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нива на шум по границата на производствената площадка и в мястото на въздействие с разрешените такива, установените причини за допуснатите несъответствия и предприетите коригиращи действия.</w:t>
      </w:r>
    </w:p>
    <w:p w:rsidR="008014D9" w:rsidRPr="00FC458B"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b/>
        </w:rPr>
        <w:t>Условие 12.3.3.</w:t>
      </w:r>
      <w:r w:rsidRPr="00FC458B">
        <w:rPr>
          <w:rFonts w:ascii="Times New Roman" w:eastAsia="Times New Roman" w:hAnsi="Times New Roman" w:cs="Times New Roman"/>
        </w:rPr>
        <w:t xml:space="preserve"> Притежателят на настоящото разрешително да докладва като част от ГДОС:</w:t>
      </w:r>
    </w:p>
    <w:p w:rsidR="008014D9" w:rsidRPr="00FC458B" w:rsidRDefault="008014D9" w:rsidP="00A3126F">
      <w:pPr>
        <w:numPr>
          <w:ilvl w:val="0"/>
          <w:numId w:val="4"/>
        </w:numPr>
        <w:tabs>
          <w:tab w:val="num" w:pos="426"/>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 xml:space="preserve">      оплаквания от живущи около площадката;</w:t>
      </w:r>
    </w:p>
    <w:p w:rsidR="008014D9" w:rsidRPr="00FC458B" w:rsidRDefault="008014D9" w:rsidP="00A3126F">
      <w:pPr>
        <w:pStyle w:val="ListParagraph"/>
        <w:numPr>
          <w:ilvl w:val="0"/>
          <w:numId w:val="4"/>
        </w:numPr>
        <w:tabs>
          <w:tab w:val="clear" w:pos="1069"/>
          <w:tab w:val="num" w:pos="709"/>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 xml:space="preserve">резултатите от извършени през изтеклата отчетна година наблюдения, в съответствие с изискванията на чл. 30, ал. 3 от Наредба № 54/13.12.2010 г. за дейността на националната система за </w:t>
      </w:r>
      <w:r w:rsidRPr="00FC458B">
        <w:rPr>
          <w:rFonts w:ascii="Times New Roman" w:eastAsia="Times New Roman" w:hAnsi="Times New Roman" w:cs="Times New Roman"/>
        </w:rPr>
        <w:lastRenderedPageBreak/>
        <w:t>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p>
    <w:p w:rsidR="000E4D53" w:rsidRPr="00FC458B" w:rsidRDefault="008014D9" w:rsidP="00A3126F">
      <w:pPr>
        <w:pStyle w:val="ListParagraph"/>
        <w:numPr>
          <w:ilvl w:val="0"/>
          <w:numId w:val="4"/>
        </w:numPr>
        <w:tabs>
          <w:tab w:val="clear" w:pos="1069"/>
          <w:tab w:val="num" w:pos="709"/>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rPr>
      </w:pPr>
      <w:r w:rsidRPr="00FC458B">
        <w:rPr>
          <w:rFonts w:ascii="Times New Roman" w:eastAsia="Times New Roman" w:hAnsi="Times New Roman" w:cs="Times New Roman"/>
        </w:rPr>
        <w:t>установени несъответствия с поставените в разрешителното максимално допустими нива, причини за несъответствията, предприети/ планирани коригиращи действия.</w:t>
      </w:r>
      <w:r w:rsidR="000E4D53" w:rsidRPr="00FC458B">
        <w:rPr>
          <w:rFonts w:ascii="Times New Roman" w:eastAsia="Times New Roman" w:hAnsi="Times New Roman" w:cs="Times New Roman"/>
        </w:rPr>
        <w:t xml:space="preserve">           </w:t>
      </w:r>
    </w:p>
    <w:p w:rsidR="00F7338D" w:rsidRPr="00FC458B"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rPr>
      </w:pP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b/>
        </w:rPr>
      </w:pPr>
      <w:r w:rsidRPr="00FC458B">
        <w:rPr>
          <w:rFonts w:ascii="Times New Roman" w:hAnsi="Times New Roman" w:cs="Times New Roman"/>
          <w:b/>
        </w:rPr>
        <w:t xml:space="preserve">Условие № 13 Опазване на почвата и подземните води от замърсяване </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b/>
        </w:rPr>
      </w:pPr>
      <w:r w:rsidRPr="00FC458B">
        <w:rPr>
          <w:rFonts w:ascii="Times New Roman" w:hAnsi="Times New Roman" w:cs="Times New Roman"/>
          <w:b/>
        </w:rPr>
        <w:t>Условие 13.1. Мерки за опазване на почвата и подземните води от замърсяване</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lang w:val="en-US"/>
        </w:rPr>
      </w:pPr>
      <w:r w:rsidRPr="00FC458B">
        <w:rPr>
          <w:rFonts w:ascii="Times New Roman" w:hAnsi="Times New Roman" w:cs="Times New Roman"/>
          <w:b/>
        </w:rPr>
        <w:t xml:space="preserve">Условие 13.1.1. </w:t>
      </w:r>
      <w:r w:rsidRPr="00FC458B">
        <w:rPr>
          <w:rFonts w:ascii="Times New Roman" w:hAnsi="Times New Roman" w:cs="Times New Roman"/>
        </w:rPr>
        <w:t>На притежателя на настоящото разрешително не се разрешава инжектиране, реинжектиране, пряко или непряко отвеждане на приоритетно опасни, приоритетни, опасни и вредни вещества в подземните води и почвите.</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rPr>
      </w:pPr>
      <w:r w:rsidRPr="00FC458B">
        <w:rPr>
          <w:rFonts w:ascii="Times New Roman" w:hAnsi="Times New Roman" w:cs="Times New Roman"/>
          <w:b/>
        </w:rPr>
        <w:t xml:space="preserve">Условие 13.1.2. </w:t>
      </w:r>
      <w:r w:rsidRPr="00FC458B">
        <w:rPr>
          <w:rFonts w:ascii="Times New Roman" w:hAnsi="Times New Roman" w:cs="Times New Roman"/>
        </w:rPr>
        <w:t>Притежателят на 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rPr>
      </w:pPr>
      <w:r w:rsidRPr="00FC458B">
        <w:rPr>
          <w:rFonts w:ascii="Times New Roman" w:hAnsi="Times New Roman" w:cs="Times New Roman"/>
          <w:b/>
        </w:rPr>
        <w:t>Условие 13.1.3.</w:t>
      </w:r>
      <w:r w:rsidRPr="00FC458B">
        <w:rPr>
          <w:rFonts w:ascii="Times New Roman" w:hAnsi="Times New Roman" w:cs="Times New Roman"/>
        </w:rPr>
        <w:t xml:space="preserve"> Притежателят на настоящото разрешително да осигурява съхраняването на достатъчно количество подходящи сорбиращи материали за почистване в случай на разливи на определени за целта места.</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rPr>
      </w:pPr>
      <w:r w:rsidRPr="00FC458B">
        <w:rPr>
          <w:rFonts w:ascii="Times New Roman" w:hAnsi="Times New Roman" w:cs="Times New Roman"/>
          <w:b/>
        </w:rPr>
        <w:t>Условие 13.1.4.</w:t>
      </w:r>
      <w:r w:rsidRPr="00FC458B">
        <w:rPr>
          <w:rFonts w:ascii="Times New Roman" w:hAnsi="Times New Roman" w:cs="Times New Roman"/>
        </w:rPr>
        <w:t xml:space="preserve"> 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(включително и в обвалованите зони).</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rPr>
      </w:pPr>
      <w:r w:rsidRPr="00FC458B">
        <w:rPr>
          <w:rFonts w:ascii="Times New Roman" w:hAnsi="Times New Roman" w:cs="Times New Roman"/>
          <w:b/>
        </w:rPr>
        <w:t>Условие 13.1.5.</w:t>
      </w:r>
      <w:r w:rsidRPr="00FC458B">
        <w:rPr>
          <w:rFonts w:ascii="Times New Roman" w:hAnsi="Times New Roman" w:cs="Times New Roman"/>
        </w:rPr>
        <w:t xml:space="preserve"> Притежателят на настоящото разрешително да прилага инструкция за предотвратяване на наличие на течности в резервоари, технологично/пречиствателно оборудване или тръбопроводи, от които са установени течове, до момента на отстраняването им.</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rPr>
      </w:pPr>
      <w:r w:rsidRPr="00FC458B">
        <w:rPr>
          <w:rFonts w:ascii="Times New Roman" w:hAnsi="Times New Roman" w:cs="Times New Roman"/>
          <w:b/>
        </w:rPr>
        <w:t xml:space="preserve">Условие 13.1.6. </w:t>
      </w:r>
      <w:r w:rsidRPr="00FC458B">
        <w:rPr>
          <w:rFonts w:ascii="Times New Roman" w:hAnsi="Times New Roman" w:cs="Times New Roman"/>
        </w:rPr>
        <w:t>Притежателят на настоящото разрешително да прилага инструкция за периодична проверка и поддръжка на канализационната система за отпадъчни води на площадката.</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rPr>
      </w:pPr>
      <w:r w:rsidRPr="00FC458B">
        <w:rPr>
          <w:rFonts w:ascii="Times New Roman" w:hAnsi="Times New Roman" w:cs="Times New Roman"/>
          <w:b/>
        </w:rPr>
        <w:t xml:space="preserve">Условие 13.1.7. </w:t>
      </w:r>
      <w:r w:rsidRPr="00FC458B">
        <w:rPr>
          <w:rFonts w:ascii="Times New Roman" w:hAnsi="Times New Roman" w:cs="Times New Roman"/>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подземните води и почвите и от които същите могат да бъдат замърсени.</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b/>
          <w:iCs/>
        </w:rPr>
      </w:pP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b/>
          <w:iCs/>
        </w:rPr>
      </w:pPr>
      <w:r w:rsidRPr="00FC458B">
        <w:rPr>
          <w:rFonts w:ascii="Times New Roman" w:hAnsi="Times New Roman" w:cs="Times New Roman"/>
          <w:b/>
          <w:iCs/>
        </w:rPr>
        <w:t>Условие 13.2.</w:t>
      </w:r>
      <w:r w:rsidRPr="00FC458B">
        <w:rPr>
          <w:rFonts w:ascii="Times New Roman" w:hAnsi="Times New Roman" w:cs="Times New Roman"/>
          <w:iCs/>
        </w:rPr>
        <w:t xml:space="preserve"> </w:t>
      </w:r>
      <w:r w:rsidRPr="00FC458B">
        <w:rPr>
          <w:rFonts w:ascii="Times New Roman" w:hAnsi="Times New Roman" w:cs="Times New Roman"/>
          <w:b/>
          <w:iCs/>
        </w:rPr>
        <w:t>Условия за мониторинг на почвата</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b/>
        </w:rPr>
      </w:pPr>
      <w:r w:rsidRPr="00FC458B">
        <w:rPr>
          <w:rFonts w:ascii="Times New Roman" w:hAnsi="Times New Roman" w:cs="Times New Roman"/>
          <w:b/>
          <w:iCs/>
        </w:rPr>
        <w:t>Условие 13.2.1.</w:t>
      </w:r>
      <w:r w:rsidRPr="00FC458B">
        <w:rPr>
          <w:rFonts w:ascii="Times New Roman" w:hAnsi="Times New Roman" w:cs="Times New Roman"/>
          <w:b/>
        </w:rPr>
        <w:t xml:space="preserve"> </w:t>
      </w:r>
      <w:r w:rsidRPr="00FC458B">
        <w:rPr>
          <w:rFonts w:ascii="Times New Roman" w:hAnsi="Times New Roman" w:cs="Times New Roman"/>
        </w:rPr>
        <w:t xml:space="preserve">В срок до един месец от влизане в сила на настоящото разрешително, притежателят му да изготви и представи за съгласуване в РИОСВ и ИАОС, по реда на </w:t>
      </w:r>
      <w:r w:rsidRPr="00FC458B">
        <w:rPr>
          <w:rFonts w:ascii="Times New Roman" w:hAnsi="Times New Roman" w:cs="Times New Roman"/>
          <w:b/>
        </w:rPr>
        <w:t>Условие 6.11.</w:t>
      </w:r>
      <w:r w:rsidRPr="00FC458B">
        <w:rPr>
          <w:rFonts w:ascii="Times New Roman" w:hAnsi="Times New Roman" w:cs="Times New Roman"/>
        </w:rPr>
        <w:t>, план за мониторинг на почви, съобразен с условията на настоящото комплексно разрешително.</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iCs/>
          <w:lang w:val="en-US"/>
        </w:rPr>
      </w:pPr>
      <w:r w:rsidRPr="00FC458B">
        <w:rPr>
          <w:rFonts w:ascii="Times New Roman" w:hAnsi="Times New Roman" w:cs="Times New Roman"/>
          <w:b/>
          <w:iCs/>
        </w:rPr>
        <w:t xml:space="preserve">Условие 13.2.2. </w:t>
      </w:r>
      <w:r w:rsidRPr="00FC458B">
        <w:rPr>
          <w:rFonts w:ascii="Times New Roman" w:hAnsi="Times New Roman" w:cs="Times New Roman"/>
          <w:iCs/>
        </w:rPr>
        <w:t xml:space="preserve">Притежателят на настоящото разрешително да извършва собствен мониторинг на състоянието на почвите на територията на площадка по показателите, посочени в </w:t>
      </w:r>
      <w:r w:rsidRPr="00FC458B">
        <w:rPr>
          <w:rFonts w:ascii="Times New Roman" w:hAnsi="Times New Roman" w:cs="Times New Roman"/>
          <w:b/>
          <w:iCs/>
        </w:rPr>
        <w:t>Таблица 13.2.2.</w:t>
      </w:r>
      <w:r w:rsidRPr="00FC458B">
        <w:rPr>
          <w:rFonts w:ascii="Times New Roman" w:hAnsi="Times New Roman" w:cs="Times New Roman"/>
        </w:rPr>
        <w:t xml:space="preserve"> </w:t>
      </w:r>
      <w:r w:rsidRPr="00FC458B">
        <w:rPr>
          <w:rFonts w:ascii="Times New Roman" w:hAnsi="Times New Roman" w:cs="Times New Roman"/>
          <w:iCs/>
        </w:rPr>
        <w:t>Пробовземането и анализите да се извършват от акредитирани лаборатории</w:t>
      </w:r>
      <w:r w:rsidRPr="00FC458B">
        <w:rPr>
          <w:rFonts w:ascii="Times New Roman" w:hAnsi="Times New Roman" w:cs="Times New Roman"/>
          <w:iCs/>
          <w:lang w:val="en-US"/>
        </w:rPr>
        <w:t>.</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b/>
          <w:iCs/>
        </w:rPr>
      </w:pPr>
      <w:r w:rsidRPr="00FC458B">
        <w:rPr>
          <w:rFonts w:ascii="Times New Roman" w:hAnsi="Times New Roman" w:cs="Times New Roman"/>
          <w:b/>
          <w:iCs/>
        </w:rPr>
        <w:t>Таблица 13.2.2. Мониторинг на почви</w:t>
      </w:r>
    </w:p>
    <w:tbl>
      <w:tblPr>
        <w:tblW w:w="9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89"/>
        <w:gridCol w:w="5281"/>
      </w:tblGrid>
      <w:tr w:rsidR="00FC458B" w:rsidRPr="00FC458B" w:rsidTr="00E4523F">
        <w:trPr>
          <w:cantSplit/>
          <w:jc w:val="center"/>
        </w:trPr>
        <w:tc>
          <w:tcPr>
            <w:tcW w:w="4289" w:type="dxa"/>
            <w:tcBorders>
              <w:top w:val="single" w:sz="6" w:space="0" w:color="auto"/>
              <w:left w:val="single" w:sz="6" w:space="0" w:color="auto"/>
              <w:bottom w:val="single" w:sz="6" w:space="0" w:color="auto"/>
              <w:right w:val="single" w:sz="6" w:space="0" w:color="auto"/>
            </w:tcBorders>
            <w:hideMark/>
          </w:tcPr>
          <w:p w:rsidR="00F901A7" w:rsidRPr="00FC458B" w:rsidRDefault="00F901A7" w:rsidP="00E4523F">
            <w:pPr>
              <w:overflowPunct w:val="0"/>
              <w:autoSpaceDE w:val="0"/>
              <w:autoSpaceDN w:val="0"/>
              <w:adjustRightInd w:val="0"/>
              <w:spacing w:after="0" w:line="240" w:lineRule="auto"/>
              <w:jc w:val="center"/>
              <w:textAlignment w:val="baseline"/>
              <w:rPr>
                <w:rFonts w:ascii="Times New Roman" w:hAnsi="Times New Roman" w:cs="Times New Roman"/>
                <w:b/>
              </w:rPr>
            </w:pPr>
            <w:r w:rsidRPr="00FC458B">
              <w:rPr>
                <w:rFonts w:ascii="Times New Roman" w:hAnsi="Times New Roman" w:cs="Times New Roman"/>
                <w:b/>
              </w:rPr>
              <w:t>Показател</w:t>
            </w:r>
          </w:p>
        </w:tc>
        <w:tc>
          <w:tcPr>
            <w:tcW w:w="5281" w:type="dxa"/>
            <w:tcBorders>
              <w:top w:val="single" w:sz="6" w:space="0" w:color="auto"/>
              <w:left w:val="single" w:sz="6" w:space="0" w:color="auto"/>
              <w:bottom w:val="single" w:sz="6" w:space="0" w:color="auto"/>
              <w:right w:val="single" w:sz="6" w:space="0" w:color="auto"/>
            </w:tcBorders>
            <w:hideMark/>
          </w:tcPr>
          <w:p w:rsidR="00F901A7" w:rsidRPr="00FC458B" w:rsidRDefault="00F901A7" w:rsidP="00E4523F">
            <w:pPr>
              <w:overflowPunct w:val="0"/>
              <w:autoSpaceDE w:val="0"/>
              <w:autoSpaceDN w:val="0"/>
              <w:adjustRightInd w:val="0"/>
              <w:spacing w:after="0" w:line="240" w:lineRule="auto"/>
              <w:jc w:val="center"/>
              <w:textAlignment w:val="baseline"/>
              <w:rPr>
                <w:rFonts w:ascii="Times New Roman" w:hAnsi="Times New Roman" w:cs="Times New Roman"/>
                <w:b/>
              </w:rPr>
            </w:pPr>
            <w:r w:rsidRPr="00FC458B">
              <w:rPr>
                <w:rFonts w:ascii="Times New Roman" w:hAnsi="Times New Roman" w:cs="Times New Roman"/>
                <w:b/>
              </w:rPr>
              <w:t>Минимална честота на мониторинг</w:t>
            </w:r>
          </w:p>
        </w:tc>
      </w:tr>
      <w:tr w:rsidR="00FC458B" w:rsidRPr="00FC458B" w:rsidTr="00E4523F">
        <w:trPr>
          <w:cantSplit/>
          <w:trHeight w:val="192"/>
          <w:jc w:val="center"/>
        </w:trPr>
        <w:tc>
          <w:tcPr>
            <w:tcW w:w="4289" w:type="dxa"/>
            <w:tcBorders>
              <w:top w:val="single" w:sz="6" w:space="0" w:color="auto"/>
              <w:left w:val="single" w:sz="6" w:space="0" w:color="auto"/>
              <w:bottom w:val="single" w:sz="6" w:space="0" w:color="auto"/>
              <w:right w:val="single" w:sz="6" w:space="0" w:color="auto"/>
            </w:tcBorders>
          </w:tcPr>
          <w:p w:rsidR="00F901A7" w:rsidRPr="00FC458B" w:rsidRDefault="00F901A7" w:rsidP="00E4523F">
            <w:pPr>
              <w:overflowPunct w:val="0"/>
              <w:autoSpaceDE w:val="0"/>
              <w:autoSpaceDN w:val="0"/>
              <w:adjustRightInd w:val="0"/>
              <w:spacing w:after="0" w:line="240" w:lineRule="auto"/>
              <w:jc w:val="both"/>
              <w:textAlignment w:val="baseline"/>
              <w:rPr>
                <w:rFonts w:ascii="Times New Roman" w:hAnsi="Times New Roman" w:cs="Times New Roman"/>
              </w:rPr>
            </w:pPr>
          </w:p>
        </w:tc>
        <w:tc>
          <w:tcPr>
            <w:tcW w:w="5281" w:type="dxa"/>
            <w:tcBorders>
              <w:top w:val="single" w:sz="6" w:space="0" w:color="auto"/>
              <w:left w:val="single" w:sz="6" w:space="0" w:color="auto"/>
              <w:bottom w:val="single" w:sz="6" w:space="0" w:color="auto"/>
              <w:right w:val="single" w:sz="6" w:space="0" w:color="auto"/>
            </w:tcBorders>
            <w:hideMark/>
          </w:tcPr>
          <w:p w:rsidR="00F901A7" w:rsidRPr="00FC458B" w:rsidRDefault="00F901A7" w:rsidP="00E4523F">
            <w:pPr>
              <w:overflowPunct w:val="0"/>
              <w:autoSpaceDE w:val="0"/>
              <w:autoSpaceDN w:val="0"/>
              <w:adjustRightInd w:val="0"/>
              <w:spacing w:after="0" w:line="240" w:lineRule="auto"/>
              <w:jc w:val="center"/>
              <w:textAlignment w:val="baseline"/>
              <w:rPr>
                <w:rFonts w:ascii="Times New Roman" w:hAnsi="Times New Roman" w:cs="Times New Roman"/>
              </w:rPr>
            </w:pPr>
            <w:r w:rsidRPr="00FC458B">
              <w:rPr>
                <w:rFonts w:ascii="Times New Roman" w:hAnsi="Times New Roman" w:cs="Times New Roman"/>
              </w:rPr>
              <w:t>Веднъж на 10 години</w:t>
            </w:r>
          </w:p>
        </w:tc>
      </w:tr>
      <w:tr w:rsidR="00FC458B" w:rsidRPr="00FC458B" w:rsidTr="00E4523F">
        <w:trPr>
          <w:cantSplit/>
          <w:trHeight w:val="192"/>
          <w:jc w:val="center"/>
        </w:trPr>
        <w:tc>
          <w:tcPr>
            <w:tcW w:w="4289" w:type="dxa"/>
            <w:tcBorders>
              <w:top w:val="single" w:sz="6" w:space="0" w:color="auto"/>
              <w:left w:val="single" w:sz="6" w:space="0" w:color="auto"/>
              <w:bottom w:val="single" w:sz="6" w:space="0" w:color="auto"/>
              <w:right w:val="single" w:sz="6" w:space="0" w:color="auto"/>
            </w:tcBorders>
          </w:tcPr>
          <w:p w:rsidR="00F901A7" w:rsidRPr="00FC458B" w:rsidRDefault="00F901A7" w:rsidP="00E4523F">
            <w:pPr>
              <w:overflowPunct w:val="0"/>
              <w:autoSpaceDE w:val="0"/>
              <w:autoSpaceDN w:val="0"/>
              <w:adjustRightInd w:val="0"/>
              <w:spacing w:after="0" w:line="240" w:lineRule="auto"/>
              <w:jc w:val="both"/>
              <w:textAlignment w:val="baseline"/>
              <w:rPr>
                <w:rFonts w:ascii="Times New Roman" w:hAnsi="Times New Roman" w:cs="Times New Roman"/>
              </w:rPr>
            </w:pPr>
          </w:p>
        </w:tc>
        <w:tc>
          <w:tcPr>
            <w:tcW w:w="5281" w:type="dxa"/>
            <w:tcBorders>
              <w:top w:val="single" w:sz="6" w:space="0" w:color="auto"/>
              <w:left w:val="single" w:sz="6" w:space="0" w:color="auto"/>
              <w:bottom w:val="single" w:sz="6" w:space="0" w:color="auto"/>
              <w:right w:val="single" w:sz="6" w:space="0" w:color="auto"/>
            </w:tcBorders>
          </w:tcPr>
          <w:p w:rsidR="00F901A7" w:rsidRPr="00FC458B" w:rsidRDefault="00F901A7" w:rsidP="00E4523F">
            <w:pPr>
              <w:overflowPunct w:val="0"/>
              <w:autoSpaceDE w:val="0"/>
              <w:autoSpaceDN w:val="0"/>
              <w:adjustRightInd w:val="0"/>
              <w:spacing w:after="0" w:line="240" w:lineRule="auto"/>
              <w:jc w:val="center"/>
              <w:textAlignment w:val="baseline"/>
              <w:rPr>
                <w:rFonts w:ascii="Times New Roman" w:hAnsi="Times New Roman" w:cs="Times New Roman"/>
              </w:rPr>
            </w:pPr>
            <w:r w:rsidRPr="00FC458B">
              <w:rPr>
                <w:rFonts w:ascii="Times New Roman" w:hAnsi="Times New Roman" w:cs="Times New Roman"/>
              </w:rPr>
              <w:t>Веднъж на 10 години</w:t>
            </w:r>
          </w:p>
        </w:tc>
      </w:tr>
      <w:tr w:rsidR="00F901A7" w:rsidRPr="00FC458B" w:rsidTr="00E4523F">
        <w:trPr>
          <w:cantSplit/>
          <w:jc w:val="center"/>
        </w:trPr>
        <w:tc>
          <w:tcPr>
            <w:tcW w:w="4289" w:type="dxa"/>
            <w:tcBorders>
              <w:top w:val="single" w:sz="6" w:space="0" w:color="auto"/>
              <w:left w:val="single" w:sz="6" w:space="0" w:color="auto"/>
              <w:bottom w:val="single" w:sz="6" w:space="0" w:color="auto"/>
              <w:right w:val="single" w:sz="6" w:space="0" w:color="auto"/>
            </w:tcBorders>
          </w:tcPr>
          <w:p w:rsidR="00F901A7" w:rsidRPr="00FC458B" w:rsidRDefault="00F901A7" w:rsidP="00E4523F">
            <w:pPr>
              <w:overflowPunct w:val="0"/>
              <w:autoSpaceDE w:val="0"/>
              <w:autoSpaceDN w:val="0"/>
              <w:adjustRightInd w:val="0"/>
              <w:spacing w:after="0" w:line="240" w:lineRule="auto"/>
              <w:jc w:val="both"/>
              <w:textAlignment w:val="baseline"/>
              <w:rPr>
                <w:rFonts w:ascii="Times New Roman" w:hAnsi="Times New Roman" w:cs="Times New Roman"/>
              </w:rPr>
            </w:pPr>
          </w:p>
        </w:tc>
        <w:tc>
          <w:tcPr>
            <w:tcW w:w="5281" w:type="dxa"/>
            <w:tcBorders>
              <w:top w:val="single" w:sz="6" w:space="0" w:color="auto"/>
              <w:left w:val="single" w:sz="6" w:space="0" w:color="auto"/>
              <w:bottom w:val="single" w:sz="6" w:space="0" w:color="auto"/>
              <w:right w:val="single" w:sz="6" w:space="0" w:color="auto"/>
            </w:tcBorders>
            <w:hideMark/>
          </w:tcPr>
          <w:p w:rsidR="00F901A7" w:rsidRPr="00FC458B" w:rsidRDefault="00F901A7" w:rsidP="00E4523F">
            <w:pPr>
              <w:overflowPunct w:val="0"/>
              <w:autoSpaceDE w:val="0"/>
              <w:autoSpaceDN w:val="0"/>
              <w:adjustRightInd w:val="0"/>
              <w:spacing w:after="0" w:line="240" w:lineRule="auto"/>
              <w:jc w:val="center"/>
              <w:textAlignment w:val="baseline"/>
              <w:rPr>
                <w:rFonts w:ascii="Times New Roman" w:hAnsi="Times New Roman" w:cs="Times New Roman"/>
              </w:rPr>
            </w:pPr>
            <w:r w:rsidRPr="00FC458B">
              <w:rPr>
                <w:rFonts w:ascii="Times New Roman" w:hAnsi="Times New Roman" w:cs="Times New Roman"/>
              </w:rPr>
              <w:t>Веднъж на 10 години</w:t>
            </w:r>
          </w:p>
        </w:tc>
      </w:tr>
    </w:tbl>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rPr>
      </w:pP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b/>
        </w:rPr>
      </w:pPr>
      <w:r w:rsidRPr="00FC458B">
        <w:rPr>
          <w:rFonts w:ascii="Times New Roman" w:hAnsi="Times New Roman" w:cs="Times New Roman"/>
          <w:b/>
        </w:rPr>
        <w:t>Условие 13.3. Документиране и докладване</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b/>
        </w:rPr>
      </w:pPr>
      <w:r w:rsidRPr="00FC458B">
        <w:rPr>
          <w:rFonts w:ascii="Times New Roman" w:hAnsi="Times New Roman" w:cs="Times New Roman"/>
          <w:b/>
        </w:rPr>
        <w:t xml:space="preserve">Условие 13.3.1. </w:t>
      </w:r>
      <w:r w:rsidRPr="00FC458B">
        <w:rPr>
          <w:rFonts w:ascii="Times New Roman" w:hAnsi="Times New Roman" w:cs="Times New Roman"/>
        </w:rPr>
        <w:t>Притежателят на настоящото разрешително да документира и съхранява на площадката обобщени резултати от изпълнение на инструкциите по</w:t>
      </w:r>
      <w:r w:rsidRPr="00FC458B">
        <w:rPr>
          <w:rFonts w:ascii="Times New Roman" w:hAnsi="Times New Roman" w:cs="Times New Roman"/>
          <w:b/>
        </w:rPr>
        <w:t xml:space="preserve"> </w:t>
      </w:r>
      <w:r w:rsidRPr="00FC458B">
        <w:rPr>
          <w:rFonts w:ascii="Times New Roman" w:hAnsi="Times New Roman" w:cs="Times New Roman"/>
          <w:b/>
          <w:iCs/>
        </w:rPr>
        <w:t>Условие 13.1.</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b/>
        </w:rPr>
      </w:pPr>
      <w:r w:rsidRPr="00FC458B">
        <w:rPr>
          <w:rFonts w:ascii="Times New Roman" w:hAnsi="Times New Roman" w:cs="Times New Roman"/>
          <w:b/>
        </w:rPr>
        <w:t xml:space="preserve">Условие 13.3.2. </w:t>
      </w:r>
      <w:r w:rsidRPr="00FC458B">
        <w:rPr>
          <w:rFonts w:ascii="Times New Roman" w:hAnsi="Times New Roman" w:cs="Times New Roman"/>
        </w:rPr>
        <w:t>Притежателят на настоящото разрешително да документира и съхранява на площадката резултатите от собствения мониторинг на почвите.</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b/>
        </w:rPr>
      </w:pPr>
      <w:r w:rsidRPr="00FC458B">
        <w:rPr>
          <w:rFonts w:ascii="Times New Roman" w:hAnsi="Times New Roman" w:cs="Times New Roman"/>
          <w:b/>
        </w:rPr>
        <w:t xml:space="preserve">Условие 13.3.3. </w:t>
      </w:r>
      <w:r w:rsidRPr="00FC458B">
        <w:rPr>
          <w:rFonts w:ascii="Times New Roman" w:hAnsi="Times New Roman" w:cs="Times New Roman"/>
        </w:rPr>
        <w:t>Притежателят на настоящото разрешително да документира и съхранява на площадката предприети допълнителни мерки за опазване на почвата и подземните води.</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rPr>
      </w:pPr>
      <w:r w:rsidRPr="00FC458B">
        <w:rPr>
          <w:rFonts w:ascii="Times New Roman" w:hAnsi="Times New Roman" w:cs="Times New Roman"/>
          <w:b/>
        </w:rPr>
        <w:t xml:space="preserve">Условие 13.3.4. </w:t>
      </w:r>
      <w:r w:rsidRPr="00FC458B">
        <w:rPr>
          <w:rFonts w:ascii="Times New Roman" w:hAnsi="Times New Roman" w:cs="Times New Roman"/>
        </w:rPr>
        <w:t>Притежателят на настоящото разрешително да докладва като част от ГДОС обобщени резултати от изпълнение на инструкциите по</w:t>
      </w:r>
      <w:r w:rsidRPr="00FC458B">
        <w:rPr>
          <w:rFonts w:ascii="Times New Roman" w:hAnsi="Times New Roman" w:cs="Times New Roman"/>
          <w:b/>
        </w:rPr>
        <w:t xml:space="preserve"> </w:t>
      </w:r>
      <w:r w:rsidRPr="00FC458B">
        <w:rPr>
          <w:rFonts w:ascii="Times New Roman" w:hAnsi="Times New Roman" w:cs="Times New Roman"/>
          <w:b/>
          <w:iCs/>
        </w:rPr>
        <w:t>Условие 13.1.</w:t>
      </w:r>
      <w:r w:rsidRPr="00FC458B">
        <w:rPr>
          <w:rFonts w:ascii="Times New Roman" w:hAnsi="Times New Roman" w:cs="Times New Roman"/>
          <w:iCs/>
        </w:rPr>
        <w:t>.</w:t>
      </w:r>
    </w:p>
    <w:p w:rsidR="00F901A7" w:rsidRPr="00FC458B" w:rsidRDefault="00F901A7" w:rsidP="00F901A7">
      <w:pPr>
        <w:overflowPunct w:val="0"/>
        <w:autoSpaceDE w:val="0"/>
        <w:autoSpaceDN w:val="0"/>
        <w:adjustRightInd w:val="0"/>
        <w:spacing w:after="0" w:line="240" w:lineRule="auto"/>
        <w:jc w:val="both"/>
        <w:textAlignment w:val="baseline"/>
        <w:rPr>
          <w:rFonts w:ascii="Times New Roman" w:hAnsi="Times New Roman" w:cs="Times New Roman"/>
        </w:rPr>
      </w:pPr>
      <w:r w:rsidRPr="00FC458B">
        <w:rPr>
          <w:rFonts w:ascii="Times New Roman" w:hAnsi="Times New Roman" w:cs="Times New Roman"/>
          <w:b/>
        </w:rPr>
        <w:t xml:space="preserve">Условие 13.3.5. </w:t>
      </w:r>
      <w:r w:rsidRPr="00FC458B">
        <w:rPr>
          <w:rFonts w:ascii="Times New Roman" w:hAnsi="Times New Roman" w:cs="Times New Roman"/>
        </w:rPr>
        <w:t>Притежателят на настоящото разрешително да докладва резултатите от собствения мониторинг на почви по</w:t>
      </w:r>
      <w:r w:rsidRPr="00FC458B">
        <w:rPr>
          <w:rFonts w:ascii="Times New Roman" w:hAnsi="Times New Roman" w:cs="Times New Roman"/>
          <w:b/>
        </w:rPr>
        <w:t xml:space="preserve"> Условие 13.2.2.</w:t>
      </w:r>
      <w:r w:rsidRPr="00FC458B">
        <w:rPr>
          <w:rFonts w:ascii="Times New Roman" w:hAnsi="Times New Roman" w:cs="Times New Roman"/>
        </w:rPr>
        <w:t xml:space="preserve"> като част от ГДОС.</w:t>
      </w:r>
    </w:p>
    <w:p w:rsidR="00F7338D" w:rsidRPr="00FC458B" w:rsidRDefault="00F901A7" w:rsidP="00F901A7">
      <w:pPr>
        <w:overflowPunct w:val="0"/>
        <w:autoSpaceDE w:val="0"/>
        <w:autoSpaceDN w:val="0"/>
        <w:adjustRightInd w:val="0"/>
        <w:spacing w:after="0" w:line="240" w:lineRule="auto"/>
        <w:jc w:val="both"/>
        <w:textAlignment w:val="baseline"/>
        <w:rPr>
          <w:rFonts w:ascii="Times New Roman" w:eastAsia="Times New Roman" w:hAnsi="Times New Roman" w:cs="Times New Roman"/>
          <w:b/>
          <w:bCs/>
          <w:highlight w:val="yellow"/>
          <w:lang w:val="en-US" w:eastAsia="bg-BG"/>
        </w:rPr>
      </w:pPr>
      <w:r w:rsidRPr="00FC458B">
        <w:rPr>
          <w:rFonts w:ascii="Times New Roman" w:hAnsi="Times New Roman" w:cs="Times New Roman"/>
          <w:b/>
        </w:rPr>
        <w:t xml:space="preserve">Условие 13.3.6. </w:t>
      </w:r>
      <w:r w:rsidRPr="00FC458B">
        <w:rPr>
          <w:rFonts w:ascii="Times New Roman" w:hAnsi="Times New Roman" w:cs="Times New Roman"/>
        </w:rPr>
        <w:t>Притежателят на настоящото разрешително да докладва предприетите допълнителни мерки за опазване на почвата и подземните води по</w:t>
      </w:r>
      <w:r w:rsidRPr="00FC458B">
        <w:rPr>
          <w:rFonts w:ascii="Times New Roman" w:hAnsi="Times New Roman" w:cs="Times New Roman"/>
          <w:b/>
        </w:rPr>
        <w:t xml:space="preserve"> Условие 13.3.3.,</w:t>
      </w:r>
      <w:r w:rsidRPr="00FC458B">
        <w:rPr>
          <w:rFonts w:ascii="Times New Roman" w:hAnsi="Times New Roman" w:cs="Times New Roman"/>
        </w:rPr>
        <w:t xml:space="preserve"> като част от ГДОС.</w:t>
      </w:r>
    </w:p>
    <w:p w:rsidR="009A3C5A" w:rsidRPr="00FC458B" w:rsidRDefault="009A3C5A" w:rsidP="005A4187">
      <w:pPr>
        <w:suppressAutoHyphens/>
        <w:spacing w:after="0" w:line="240" w:lineRule="auto"/>
        <w:jc w:val="both"/>
        <w:rPr>
          <w:rFonts w:ascii="Times New Roman" w:eastAsia="Times New Roman" w:hAnsi="Times New Roman" w:cs="Times New Roman"/>
          <w:lang w:val="en-US"/>
        </w:rPr>
      </w:pPr>
    </w:p>
    <w:p w:rsidR="005A4187" w:rsidRPr="00FC458B" w:rsidRDefault="005A4187" w:rsidP="005A4187">
      <w:pPr>
        <w:suppressAutoHyphens/>
        <w:spacing w:after="0" w:line="240" w:lineRule="auto"/>
        <w:jc w:val="both"/>
        <w:rPr>
          <w:rFonts w:ascii="Times New Roman" w:eastAsia="MS Mincho" w:hAnsi="Times New Roman" w:cs="Times New Roman"/>
          <w:b/>
          <w:lang w:eastAsia="ar-SA"/>
        </w:rPr>
      </w:pPr>
      <w:r w:rsidRPr="00FC458B">
        <w:rPr>
          <w:rFonts w:ascii="Times New Roman" w:eastAsia="MS Mincho" w:hAnsi="Times New Roman" w:cs="Times New Roman"/>
          <w:b/>
          <w:bCs/>
          <w:lang w:eastAsia="ar-SA"/>
        </w:rPr>
        <w:lastRenderedPageBreak/>
        <w:t xml:space="preserve">Условие </w:t>
      </w:r>
      <w:r w:rsidRPr="00FC458B">
        <w:rPr>
          <w:rFonts w:ascii="Times New Roman" w:eastAsia="MS Mincho" w:hAnsi="Times New Roman" w:cs="Times New Roman"/>
          <w:b/>
          <w:lang w:eastAsia="ar-SA"/>
        </w:rPr>
        <w:t xml:space="preserve">№ </w:t>
      </w:r>
      <w:r w:rsidRPr="00FC458B">
        <w:rPr>
          <w:rFonts w:ascii="Times New Roman" w:eastAsia="MS Mincho" w:hAnsi="Times New Roman" w:cs="Times New Roman"/>
          <w:b/>
          <w:bCs/>
          <w:lang w:eastAsia="ar-SA"/>
        </w:rPr>
        <w:t xml:space="preserve">14. </w:t>
      </w:r>
      <w:r w:rsidR="00E15ED6" w:rsidRPr="00FC458B">
        <w:rPr>
          <w:rFonts w:ascii="Times New Roman" w:eastAsia="MS Mincho" w:hAnsi="Times New Roman" w:cs="Times New Roman"/>
          <w:b/>
          <w:lang w:eastAsia="ar-SA"/>
        </w:rPr>
        <w:t>Предотвратяване и действия при аварии и случаи на непосредствена заплаха за екологични щети и/или причинени екологични щети</w:t>
      </w:r>
    </w:p>
    <w:p w:rsidR="005A4187" w:rsidRPr="00FC458B" w:rsidRDefault="005A4187" w:rsidP="005A4187">
      <w:pPr>
        <w:suppressAutoHyphens/>
        <w:spacing w:after="0" w:line="240" w:lineRule="auto"/>
        <w:jc w:val="both"/>
        <w:rPr>
          <w:rFonts w:ascii="Times New Roman" w:eastAsia="MS Mincho" w:hAnsi="Times New Roman" w:cs="Times New Roman"/>
          <w:b/>
          <w:lang w:eastAsia="ar-SA"/>
        </w:rPr>
      </w:pPr>
      <w:r w:rsidRPr="00FC458B">
        <w:rPr>
          <w:rFonts w:ascii="Times New Roman" w:eastAsia="MS Mincho" w:hAnsi="Times New Roman" w:cs="Times New Roman"/>
          <w:b/>
          <w:lang w:eastAsia="ar-SA"/>
        </w:rPr>
        <w:t>Условие 14.</w:t>
      </w:r>
      <w:r w:rsidR="00851955" w:rsidRPr="00FC458B">
        <w:rPr>
          <w:rFonts w:ascii="Times New Roman" w:eastAsia="MS Mincho" w:hAnsi="Times New Roman" w:cs="Times New Roman"/>
          <w:b/>
          <w:lang w:eastAsia="ar-SA"/>
        </w:rPr>
        <w:t>1</w:t>
      </w:r>
      <w:r w:rsidRPr="00FC458B">
        <w:rPr>
          <w:rFonts w:ascii="Times New Roman" w:eastAsia="MS Mincho" w:hAnsi="Times New Roman" w:cs="Times New Roman"/>
          <w:b/>
          <w:lang w:eastAsia="ar-SA"/>
        </w:rPr>
        <w:t>.</w:t>
      </w:r>
      <w:r w:rsidRPr="00FC458B">
        <w:rPr>
          <w:rFonts w:ascii="Times New Roman" w:eastAsia="MS Mincho" w:hAnsi="Times New Roman" w:cs="Times New Roman"/>
          <w:lang w:eastAsia="ar-SA"/>
        </w:rPr>
        <w:t xml:space="preserve"> 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rsidR="005A4187" w:rsidRPr="00FC458B" w:rsidRDefault="005A4187" w:rsidP="005A4187">
      <w:pPr>
        <w:suppressAutoHyphens/>
        <w:spacing w:after="0" w:line="240" w:lineRule="auto"/>
        <w:jc w:val="both"/>
        <w:rPr>
          <w:rFonts w:ascii="Times New Roman" w:eastAsia="MS Mincho" w:hAnsi="Times New Roman" w:cs="Times New Roman"/>
          <w:b/>
          <w:lang w:eastAsia="ar-SA"/>
        </w:rPr>
      </w:pPr>
      <w:r w:rsidRPr="00FC458B">
        <w:rPr>
          <w:rFonts w:ascii="Times New Roman" w:eastAsia="MS Mincho" w:hAnsi="Times New Roman" w:cs="Times New Roman"/>
          <w:b/>
          <w:lang w:eastAsia="ar-SA"/>
        </w:rPr>
        <w:t>Условие 14.</w:t>
      </w:r>
      <w:r w:rsidR="00851955" w:rsidRPr="00FC458B">
        <w:rPr>
          <w:rFonts w:ascii="Times New Roman" w:eastAsia="MS Mincho" w:hAnsi="Times New Roman" w:cs="Times New Roman"/>
          <w:b/>
          <w:lang w:eastAsia="ar-SA"/>
        </w:rPr>
        <w:t>2</w:t>
      </w:r>
      <w:r w:rsidRPr="00FC458B">
        <w:rPr>
          <w:rFonts w:ascii="Times New Roman" w:eastAsia="MS Mincho" w:hAnsi="Times New Roman" w:cs="Times New Roman"/>
          <w:b/>
          <w:lang w:eastAsia="ar-SA"/>
        </w:rPr>
        <w:t>.</w:t>
      </w:r>
      <w:r w:rsidRPr="00FC458B">
        <w:rPr>
          <w:rFonts w:ascii="Times New Roman" w:eastAsia="MS Mincho" w:hAnsi="Times New Roman" w:cs="Times New Roman"/>
          <w:lang w:eastAsia="ar-SA"/>
        </w:rPr>
        <w:t xml:space="preserve"> Притежателят на настоящото разрешително да предприеме мерки за предотвратяване, контрол и/или ликвидиране на последствията при аварии.</w:t>
      </w:r>
    </w:p>
    <w:p w:rsidR="005A4187" w:rsidRPr="00FC458B" w:rsidRDefault="005A4187" w:rsidP="005A4187">
      <w:pPr>
        <w:tabs>
          <w:tab w:val="left" w:pos="720"/>
          <w:tab w:val="left" w:pos="1428"/>
        </w:tabs>
        <w:suppressAutoHyphens/>
        <w:spacing w:after="0" w:line="240" w:lineRule="auto"/>
        <w:jc w:val="both"/>
        <w:rPr>
          <w:rFonts w:ascii="Times New Roman" w:eastAsia="MS Mincho" w:hAnsi="Times New Roman" w:cs="Times New Roman"/>
          <w:lang w:eastAsia="ar-SA"/>
        </w:rPr>
      </w:pPr>
      <w:r w:rsidRPr="00FC458B">
        <w:rPr>
          <w:rFonts w:ascii="Times New Roman" w:eastAsia="MS Mincho" w:hAnsi="Times New Roman" w:cs="Times New Roman"/>
          <w:b/>
          <w:lang w:eastAsia="ar-SA"/>
        </w:rPr>
        <w:t>Условие 14.</w:t>
      </w:r>
      <w:r w:rsidR="00851955" w:rsidRPr="00FC458B">
        <w:rPr>
          <w:rFonts w:ascii="Times New Roman" w:eastAsia="MS Mincho" w:hAnsi="Times New Roman" w:cs="Times New Roman"/>
          <w:b/>
          <w:lang w:eastAsia="ar-SA"/>
        </w:rPr>
        <w:t>3</w:t>
      </w:r>
      <w:r w:rsidRPr="00FC458B">
        <w:rPr>
          <w:rFonts w:ascii="Times New Roman" w:eastAsia="MS Mincho" w:hAnsi="Times New Roman" w:cs="Times New Roman"/>
          <w:b/>
          <w:lang w:eastAsia="ar-SA"/>
        </w:rPr>
        <w:t>.</w:t>
      </w:r>
      <w:r w:rsidRPr="00FC458B">
        <w:rPr>
          <w:rFonts w:ascii="Times New Roman" w:eastAsia="MS Mincho" w:hAnsi="Times New Roman" w:cs="Times New Roman"/>
          <w:lang w:eastAsia="ar-SA"/>
        </w:rPr>
        <w:t xml:space="preserve"> Притежателят на настоящото разрешително да води документация за всяка възникнала аварийна ситуация, описваща: </w:t>
      </w:r>
    </w:p>
    <w:p w:rsidR="005A4187" w:rsidRPr="00FC458B" w:rsidRDefault="005A4187" w:rsidP="00A3126F">
      <w:pPr>
        <w:numPr>
          <w:ilvl w:val="0"/>
          <w:numId w:val="12"/>
        </w:numPr>
        <w:tabs>
          <w:tab w:val="left" w:pos="142"/>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причините за аварията;</w:t>
      </w:r>
    </w:p>
    <w:p w:rsidR="005A4187" w:rsidRPr="00FC458B" w:rsidRDefault="005A4187" w:rsidP="00A3126F">
      <w:pPr>
        <w:numPr>
          <w:ilvl w:val="0"/>
          <w:numId w:val="12"/>
        </w:numPr>
        <w:tabs>
          <w:tab w:val="left" w:pos="142"/>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време и място на възникване;</w:t>
      </w:r>
    </w:p>
    <w:p w:rsidR="005A4187" w:rsidRPr="00FC458B" w:rsidRDefault="005A4187" w:rsidP="00A3126F">
      <w:pPr>
        <w:numPr>
          <w:ilvl w:val="0"/>
          <w:numId w:val="12"/>
        </w:numPr>
        <w:tabs>
          <w:tab w:val="left" w:pos="142"/>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последствия върху здравето на населението и околната среда;</w:t>
      </w:r>
    </w:p>
    <w:p w:rsidR="005A4187" w:rsidRPr="00FC458B" w:rsidRDefault="005A4187" w:rsidP="00A3126F">
      <w:pPr>
        <w:numPr>
          <w:ilvl w:val="0"/>
          <w:numId w:val="12"/>
        </w:numPr>
        <w:tabs>
          <w:tab w:val="left" w:pos="142"/>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предприети действия по прекратяването на аварията и/или отстраняването на последствията от нея.</w:t>
      </w:r>
    </w:p>
    <w:p w:rsidR="005A4187" w:rsidRPr="00FC458B" w:rsidRDefault="005A4187" w:rsidP="005A4187">
      <w:pPr>
        <w:widowControl w:val="0"/>
        <w:tabs>
          <w:tab w:val="left" w:pos="142"/>
        </w:tabs>
        <w:suppressAutoHyphens/>
        <w:spacing w:after="0" w:line="240" w:lineRule="auto"/>
        <w:ind w:right="-97"/>
        <w:jc w:val="both"/>
        <w:rPr>
          <w:rFonts w:ascii="Times New Roman" w:eastAsia="MS Mincho" w:hAnsi="Times New Roman" w:cs="Times New Roman"/>
          <w:b/>
          <w:lang w:eastAsia="ar-SA"/>
        </w:rPr>
      </w:pPr>
      <w:r w:rsidRPr="00FC458B">
        <w:rPr>
          <w:rFonts w:ascii="Times New Roman" w:eastAsia="MS Mincho" w:hAnsi="Times New Roman" w:cs="Times New Roman"/>
          <w:lang w:eastAsia="ar-SA"/>
        </w:rPr>
        <w:t>Документацията да се съхранява и представя при поискване от компетентния орган.</w:t>
      </w:r>
    </w:p>
    <w:p w:rsidR="005A4187" w:rsidRPr="00FC458B" w:rsidRDefault="005A4187" w:rsidP="005A4187">
      <w:pPr>
        <w:tabs>
          <w:tab w:val="left" w:pos="142"/>
          <w:tab w:val="left" w:pos="720"/>
        </w:tabs>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b/>
          <w:lang w:eastAsia="ar-SA"/>
        </w:rPr>
        <w:t>Условие 14.</w:t>
      </w:r>
      <w:r w:rsidR="00851955" w:rsidRPr="00FC458B">
        <w:rPr>
          <w:rFonts w:ascii="Times New Roman" w:eastAsia="MS Mincho" w:hAnsi="Times New Roman" w:cs="Times New Roman"/>
          <w:b/>
          <w:lang w:eastAsia="ar-SA"/>
        </w:rPr>
        <w:t>4</w:t>
      </w:r>
      <w:r w:rsidRPr="00FC458B">
        <w:rPr>
          <w:rFonts w:ascii="Times New Roman" w:eastAsia="MS Mincho" w:hAnsi="Times New Roman" w:cs="Times New Roman"/>
          <w:b/>
          <w:lang w:eastAsia="ar-SA"/>
        </w:rPr>
        <w:t>.</w:t>
      </w:r>
      <w:r w:rsidRPr="00FC458B">
        <w:rPr>
          <w:rFonts w:ascii="Times New Roman" w:eastAsia="MS Mincho" w:hAnsi="Times New Roman" w:cs="Times New Roman"/>
          <w:lang w:eastAsia="ar-SA"/>
        </w:rPr>
        <w:t xml:space="preserve"> Притежателят на настоящото разрешително незабавно да уведомява РИОСВ и да води документация за следните случаи:</w:t>
      </w:r>
    </w:p>
    <w:p w:rsidR="005A4187" w:rsidRPr="00FC458B" w:rsidRDefault="005A4187" w:rsidP="00A3126F">
      <w:pPr>
        <w:numPr>
          <w:ilvl w:val="0"/>
          <w:numId w:val="11"/>
        </w:numPr>
        <w:tabs>
          <w:tab w:val="left" w:pos="142"/>
          <w:tab w:val="left" w:pos="709"/>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измерени концентрации на вредни вещества над емисионните норми, заложени в разрешителното;</w:t>
      </w:r>
    </w:p>
    <w:p w:rsidR="005A4187" w:rsidRPr="00FC458B" w:rsidRDefault="005A4187" w:rsidP="00A3126F">
      <w:pPr>
        <w:numPr>
          <w:ilvl w:val="0"/>
          <w:numId w:val="11"/>
        </w:numPr>
        <w:tabs>
          <w:tab w:val="left" w:pos="142"/>
          <w:tab w:val="left" w:pos="709"/>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непланирана емисия;</w:t>
      </w:r>
    </w:p>
    <w:p w:rsidR="00DD7C5D" w:rsidRPr="00FC458B" w:rsidRDefault="005A4187" w:rsidP="00A3126F">
      <w:pPr>
        <w:numPr>
          <w:ilvl w:val="0"/>
          <w:numId w:val="2"/>
        </w:numPr>
        <w:tabs>
          <w:tab w:val="left" w:pos="142"/>
        </w:tabs>
        <w:overflowPunct w:val="0"/>
        <w:autoSpaceDE w:val="0"/>
        <w:autoSpaceDN w:val="0"/>
        <w:adjustRightInd w:val="0"/>
        <w:spacing w:after="0" w:line="240" w:lineRule="auto"/>
        <w:ind w:left="0" w:firstLine="0"/>
        <w:jc w:val="both"/>
        <w:rPr>
          <w:rFonts w:ascii="Times New Roman" w:eastAsia="Times New Roman" w:hAnsi="Times New Roman" w:cs="Times New Roman"/>
          <w:lang w:eastAsia="bg-BG"/>
        </w:rPr>
      </w:pPr>
      <w:r w:rsidRPr="00FC458B">
        <w:rPr>
          <w:rFonts w:ascii="Times New Roman" w:eastAsia="MS Mincho" w:hAnsi="Times New Roman" w:cs="Times New Roman"/>
          <w:lang w:eastAsia="ar-SA"/>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r w:rsidR="00DD7C5D" w:rsidRPr="00FC458B">
        <w:rPr>
          <w:rFonts w:ascii="Times New Roman" w:eastAsia="Times New Roman" w:hAnsi="Times New Roman" w:cs="Times New Roman"/>
          <w:lang w:eastAsia="bg-BG"/>
        </w:rPr>
        <w:t>.</w:t>
      </w:r>
    </w:p>
    <w:p w:rsidR="00406850" w:rsidRPr="00FC458B" w:rsidRDefault="00406850" w:rsidP="004C2139">
      <w:pPr>
        <w:spacing w:after="0" w:line="240" w:lineRule="auto"/>
        <w:jc w:val="both"/>
        <w:rPr>
          <w:rFonts w:ascii="Times New Roman" w:eastAsia="Times New Roman" w:hAnsi="Times New Roman" w:cs="Times New Roman"/>
          <w:b/>
          <w:noProof/>
          <w:lang w:eastAsia="pl-PL"/>
        </w:rPr>
      </w:pPr>
    </w:p>
    <w:p w:rsidR="003D3C2B" w:rsidRPr="00FC458B" w:rsidRDefault="00F339C8" w:rsidP="003D3C2B">
      <w:pPr>
        <w:autoSpaceDE w:val="0"/>
        <w:autoSpaceDN w:val="0"/>
        <w:adjustRightInd w:val="0"/>
        <w:spacing w:after="0" w:line="240" w:lineRule="auto"/>
        <w:jc w:val="both"/>
        <w:rPr>
          <w:rFonts w:ascii="Times New Roman" w:eastAsia="Times New Roman" w:hAnsi="Times New Roman" w:cs="Times New Roman"/>
          <w:b/>
          <w:bCs/>
        </w:rPr>
      </w:pPr>
      <w:r w:rsidRPr="00FC458B">
        <w:rPr>
          <w:rFonts w:ascii="Times New Roman" w:eastAsia="Times New Roman" w:hAnsi="Times New Roman" w:cs="Times New Roman"/>
          <w:b/>
          <w:bCs/>
          <w:lang w:eastAsia="bg-BG"/>
        </w:rPr>
        <w:t>Условие №</w:t>
      </w:r>
      <w:r w:rsidR="006A5AFE" w:rsidRPr="00FC458B">
        <w:rPr>
          <w:rFonts w:ascii="Times New Roman" w:eastAsia="Times New Roman" w:hAnsi="Times New Roman" w:cs="Times New Roman"/>
          <w:b/>
          <w:bCs/>
          <w:lang w:eastAsia="bg-BG"/>
        </w:rPr>
        <w:t xml:space="preserve"> </w:t>
      </w:r>
      <w:r w:rsidRPr="00FC458B">
        <w:rPr>
          <w:rFonts w:ascii="Times New Roman" w:eastAsia="Times New Roman" w:hAnsi="Times New Roman" w:cs="Times New Roman"/>
          <w:b/>
          <w:bCs/>
          <w:lang w:eastAsia="bg-BG"/>
        </w:rPr>
        <w:t xml:space="preserve">15. Преходни режими на работа </w:t>
      </w:r>
      <w:r w:rsidR="00D746EB" w:rsidRPr="00FC458B">
        <w:rPr>
          <w:rFonts w:ascii="Times New Roman" w:eastAsia="Times New Roman" w:hAnsi="Times New Roman" w:cs="Times New Roman"/>
          <w:b/>
          <w:bCs/>
          <w:lang w:eastAsia="bg-BG"/>
        </w:rPr>
        <w:t>(пускане, спиране, внезапни спирания и други)</w:t>
      </w:r>
    </w:p>
    <w:p w:rsidR="00F339C8" w:rsidRPr="00FC458B" w:rsidRDefault="00460994" w:rsidP="00F339C8">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Условие 15.1.</w:t>
      </w:r>
      <w:r w:rsidRPr="00FC458B">
        <w:rPr>
          <w:rFonts w:ascii="Times New Roman" w:eastAsia="Times New Roman" w:hAnsi="Times New Roman" w:cs="Times New Roman"/>
          <w:lang w:eastAsia="bg-BG"/>
        </w:rPr>
        <w:t xml:space="preserve"> Притежателят на настоящото разрешително да прилага план за мониторинг при анормални режими на инсталацията по</w:t>
      </w:r>
      <w:r w:rsidRPr="00FC458B">
        <w:rPr>
          <w:rFonts w:ascii="Times New Roman" w:eastAsia="Times New Roman" w:hAnsi="Times New Roman" w:cs="Times New Roman"/>
          <w:b/>
          <w:lang w:eastAsia="bg-BG"/>
        </w:rPr>
        <w:t xml:space="preserve"> Условие </w:t>
      </w:r>
      <w:r w:rsidR="002C33F5" w:rsidRPr="00FC458B">
        <w:rPr>
          <w:rFonts w:ascii="Times New Roman" w:eastAsia="Times New Roman" w:hAnsi="Times New Roman" w:cs="Times New Roman"/>
          <w:b/>
          <w:lang w:eastAsia="bg-BG"/>
        </w:rPr>
        <w:t xml:space="preserve">№ </w:t>
      </w:r>
      <w:r w:rsidRPr="00FC458B">
        <w:rPr>
          <w:rFonts w:ascii="Times New Roman" w:eastAsia="Times New Roman" w:hAnsi="Times New Roman" w:cs="Times New Roman"/>
          <w:b/>
          <w:lang w:eastAsia="bg-BG"/>
        </w:rPr>
        <w:t>2.</w:t>
      </w:r>
      <w:r w:rsidRPr="00FC458B">
        <w:rPr>
          <w:rFonts w:ascii="Times New Roman" w:eastAsia="Times New Roman" w:hAnsi="Times New Roman" w:cs="Times New Roman"/>
          <w:lang w:eastAsia="bg-BG"/>
        </w:rPr>
        <w:t>, който да включва като минимум вида, количествата и продължителността във времето на извънредните емисии и начините за тяхното измерване и контролиране. Обобщени резултати от мониторинга да се представят като част от ГДОС</w:t>
      </w:r>
      <w:r w:rsidR="00F339C8" w:rsidRPr="00FC458B">
        <w:rPr>
          <w:rFonts w:ascii="Times New Roman" w:eastAsia="Times New Roman" w:hAnsi="Times New Roman" w:cs="Times New Roman"/>
          <w:lang w:eastAsia="bg-BG"/>
        </w:rPr>
        <w:t>.</w:t>
      </w:r>
    </w:p>
    <w:p w:rsidR="00D746EB" w:rsidRPr="00FC458B" w:rsidRDefault="00D746EB" w:rsidP="00F339C8">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FC458B">
        <w:rPr>
          <w:rFonts w:ascii="Times New Roman" w:eastAsia="Times New Roman" w:hAnsi="Times New Roman" w:cs="Times New Roman"/>
          <w:b/>
          <w:lang w:eastAsia="bg-BG"/>
        </w:rPr>
        <w:t xml:space="preserve">Условие 15.2. </w:t>
      </w:r>
      <w:r w:rsidR="008E192D" w:rsidRPr="00FC458B">
        <w:rPr>
          <w:rFonts w:ascii="Times New Roman" w:eastAsia="Times New Roman" w:hAnsi="Times New Roman"/>
          <w:lang w:eastAsia="bg-BG"/>
        </w:rPr>
        <w:t xml:space="preserve">На притежателя на настоящото разрешително се разрешава експлоатацията на дизелов агрегат, </w:t>
      </w:r>
      <w:r w:rsidR="008E192D" w:rsidRPr="00FC458B">
        <w:rPr>
          <w:rFonts w:ascii="Times New Roman" w:eastAsia="Times New Roman" w:hAnsi="Times New Roman"/>
          <w:bCs/>
          <w:lang w:eastAsia="bg-BG"/>
        </w:rPr>
        <w:t>единствено, като резервен вариант</w:t>
      </w:r>
      <w:r w:rsidR="00810642" w:rsidRPr="00FC458B">
        <w:rPr>
          <w:rFonts w:ascii="Times New Roman" w:eastAsia="Times New Roman" w:hAnsi="Times New Roman"/>
          <w:bCs/>
          <w:lang w:eastAsia="bg-BG"/>
        </w:rPr>
        <w:t>,</w:t>
      </w:r>
      <w:r w:rsidR="008E192D" w:rsidRPr="00FC458B">
        <w:rPr>
          <w:rFonts w:ascii="Times New Roman" w:eastAsia="Times New Roman" w:hAnsi="Times New Roman"/>
          <w:bCs/>
          <w:lang w:eastAsia="bg-BG"/>
        </w:rPr>
        <w:t xml:space="preserve"> </w:t>
      </w:r>
      <w:r w:rsidR="00810642" w:rsidRPr="00FC458B">
        <w:rPr>
          <w:rFonts w:ascii="Times New Roman" w:eastAsia="Times New Roman" w:hAnsi="Times New Roman"/>
          <w:bCs/>
          <w:lang w:eastAsia="bg-BG"/>
        </w:rPr>
        <w:t>в случаите на спряно електроподаване</w:t>
      </w:r>
      <w:r w:rsidR="00F66CB9" w:rsidRPr="00FC458B">
        <w:rPr>
          <w:rFonts w:ascii="Times New Roman" w:eastAsia="Times New Roman" w:hAnsi="Times New Roman"/>
          <w:bCs/>
          <w:lang w:eastAsia="bg-BG"/>
        </w:rPr>
        <w:t xml:space="preserve"> </w:t>
      </w:r>
      <w:r w:rsidR="00F66CB9" w:rsidRPr="00FC458B">
        <w:rPr>
          <w:rFonts w:ascii="Times New Roman" w:eastAsia="Times New Roman" w:hAnsi="Times New Roman"/>
          <w:bCs/>
          <w:lang w:val="en-US" w:eastAsia="bg-BG"/>
        </w:rPr>
        <w:t>(</w:t>
      </w:r>
      <w:r w:rsidR="00F66CB9" w:rsidRPr="00FC458B">
        <w:rPr>
          <w:rFonts w:ascii="Times New Roman" w:eastAsia="Times New Roman" w:hAnsi="Times New Roman"/>
          <w:bCs/>
          <w:lang w:eastAsia="bg-BG"/>
        </w:rPr>
        <w:t>авария</w:t>
      </w:r>
      <w:r w:rsidR="00F66CB9" w:rsidRPr="00FC458B">
        <w:rPr>
          <w:rFonts w:ascii="Times New Roman" w:eastAsia="Times New Roman" w:hAnsi="Times New Roman"/>
          <w:bCs/>
          <w:lang w:val="en-US" w:eastAsia="bg-BG"/>
        </w:rPr>
        <w:t>)</w:t>
      </w:r>
      <w:r w:rsidR="008E192D" w:rsidRPr="00FC458B">
        <w:rPr>
          <w:rFonts w:ascii="Times New Roman" w:eastAsia="Times New Roman" w:hAnsi="Times New Roman"/>
          <w:bCs/>
          <w:lang w:eastAsia="bg-BG"/>
        </w:rPr>
        <w:t>.</w:t>
      </w:r>
    </w:p>
    <w:p w:rsidR="00F339C8" w:rsidRPr="00FC458B" w:rsidRDefault="00F339C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lang w:eastAsia="pl-PL"/>
        </w:rPr>
      </w:pPr>
    </w:p>
    <w:p w:rsidR="002D0861" w:rsidRPr="00FC458B" w:rsidRDefault="002D0861" w:rsidP="002D0861">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FC458B">
        <w:rPr>
          <w:rFonts w:ascii="Times New Roman" w:eastAsia="Times New Roman" w:hAnsi="Times New Roman" w:cs="Times New Roman"/>
          <w:b/>
        </w:rPr>
        <w:t>Условие № 16. Прекратяване на работата на инсталациите или на части от тях</w:t>
      </w:r>
    </w:p>
    <w:p w:rsidR="002D0861" w:rsidRPr="00FC458B"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FC458B">
        <w:rPr>
          <w:rFonts w:ascii="Times New Roman" w:eastAsia="MS Mincho" w:hAnsi="Times New Roman" w:cs="Times New Roman"/>
          <w:b/>
          <w:lang w:eastAsia="ar-SA"/>
        </w:rPr>
        <w:t>Условие 16.1.</w:t>
      </w:r>
      <w:r w:rsidRPr="00FC458B">
        <w:rPr>
          <w:rFonts w:ascii="Times New Roman" w:eastAsia="MS Mincho" w:hAnsi="Times New Roman" w:cs="Times New Roman"/>
          <w:lang w:eastAsia="ar-SA"/>
        </w:rPr>
        <w:t xml:space="preserve"> В случай на взето от оператора решение за прекратяване на дейността на инсталациите, посочени в </w:t>
      </w:r>
      <w:r w:rsidRPr="00FC458B">
        <w:rPr>
          <w:rFonts w:ascii="Times New Roman" w:eastAsia="MS Mincho" w:hAnsi="Times New Roman" w:cs="Times New Roman"/>
          <w:b/>
          <w:lang w:eastAsia="ar-SA"/>
        </w:rPr>
        <w:t>Условие № 2.</w:t>
      </w:r>
      <w:r w:rsidRPr="00FC458B">
        <w:rPr>
          <w:rFonts w:ascii="Times New Roman" w:eastAsia="MS Mincho" w:hAnsi="Times New Roman" w:cs="Times New Roman"/>
          <w:lang w:eastAsia="ar-SA"/>
        </w:rPr>
        <w:t xml:space="preserve"> на настоящото разрешително или на части от тях, притежателят му да уведоми незабавно РИОСВ.</w:t>
      </w:r>
    </w:p>
    <w:p w:rsidR="002D0861" w:rsidRPr="00FC458B"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b/>
          <w:lang w:eastAsia="ar-SA"/>
        </w:rPr>
        <w:t>Условие 16.2.</w:t>
      </w:r>
      <w:r w:rsidRPr="00FC458B">
        <w:rPr>
          <w:rFonts w:ascii="Times New Roman" w:eastAsia="MS Mincho" w:hAnsi="Times New Roman" w:cs="Times New Roman"/>
          <w:lang w:eastAsia="ar-SA"/>
        </w:rPr>
        <w:t xml:space="preserve"> Един месец преди прекратяване на дейността на инсталациите или части от тях, притежателят на настоящото разрешително да представи в РИОСВ подробен план за закриване на дейностите на площадката или части от тях. Обхватът на плана да включва като минимум:</w:t>
      </w:r>
    </w:p>
    <w:p w:rsidR="002D0861" w:rsidRPr="00FC458B" w:rsidRDefault="002D0861" w:rsidP="00A3126F">
      <w:pPr>
        <w:numPr>
          <w:ilvl w:val="0"/>
          <w:numId w:val="14"/>
        </w:numPr>
        <w:tabs>
          <w:tab w:val="left" w:pos="0"/>
          <w:tab w:val="left" w:pos="709"/>
          <w:tab w:val="left" w:pos="1440"/>
          <w:tab w:val="left" w:pos="1620"/>
          <w:tab w:val="left" w:pos="1800"/>
          <w:tab w:val="left" w:pos="1980"/>
          <w:tab w:val="left" w:pos="504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отстраняване от площадката на всички контролирани от законодателството по околна среда вещества/материали;</w:t>
      </w:r>
    </w:p>
    <w:p w:rsidR="002D0861" w:rsidRPr="00FC458B" w:rsidRDefault="002D0861" w:rsidP="00A3126F">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почистване (отстраняване/демонтиране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rsidR="002D0861" w:rsidRPr="00FC458B" w:rsidRDefault="002D0861" w:rsidP="00A3126F">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почистване (отстраняване/демонтиране при окончателно закриване) на складови помещения/складови площадки, временни площадки за съхранение на отпадъци, обваловки и басейни;</w:t>
      </w:r>
    </w:p>
    <w:p w:rsidR="002D0861" w:rsidRPr="00FC458B" w:rsidRDefault="002D0861" w:rsidP="00A3126F">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почистване и рекултивиране на замърсената на територията на площадката почва;</w:t>
      </w:r>
    </w:p>
    <w:p w:rsidR="002D0861" w:rsidRPr="00FC458B" w:rsidRDefault="002D0861" w:rsidP="00A3126F">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b/>
          <w:lang w:eastAsia="ar-SA"/>
        </w:rPr>
      </w:pPr>
      <w:r w:rsidRPr="00FC458B">
        <w:rPr>
          <w:rFonts w:ascii="Times New Roman" w:eastAsia="MS Mincho" w:hAnsi="Times New Roman" w:cs="Times New Roman"/>
          <w:lang w:eastAsia="ar-SA"/>
        </w:rPr>
        <w:t>инструкции и отговорни лица за в</w:t>
      </w:r>
      <w:r w:rsidR="00E6709D" w:rsidRPr="00FC458B">
        <w:rPr>
          <w:rFonts w:ascii="Times New Roman" w:eastAsia="MS Mincho" w:hAnsi="Times New Roman" w:cs="Times New Roman"/>
          <w:lang w:eastAsia="ar-SA"/>
        </w:rPr>
        <w:t>сяка от дейностите по закриване</w:t>
      </w:r>
      <w:r w:rsidR="00E6709D" w:rsidRPr="00FC458B">
        <w:rPr>
          <w:rFonts w:ascii="Times New Roman" w:eastAsia="MS Mincho" w:hAnsi="Times New Roman" w:cs="Times New Roman"/>
          <w:lang w:val="en-US" w:eastAsia="ar-SA"/>
        </w:rPr>
        <w:t>;</w:t>
      </w:r>
    </w:p>
    <w:p w:rsidR="00E6709D" w:rsidRPr="00FC458B" w:rsidRDefault="00E6709D" w:rsidP="00A3126F">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окончателна цена за всяка дейност и осигуряване на необходимите средства.</w:t>
      </w:r>
    </w:p>
    <w:p w:rsidR="002D0861" w:rsidRPr="00FC458B" w:rsidRDefault="002D0861" w:rsidP="002D0861">
      <w:pPr>
        <w:tabs>
          <w:tab w:val="left" w:pos="0"/>
          <w:tab w:val="left" w:pos="1080"/>
          <w:tab w:val="left" w:pos="1260"/>
          <w:tab w:val="left" w:pos="2160"/>
        </w:tabs>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FC458B">
        <w:rPr>
          <w:rFonts w:ascii="Times New Roman" w:eastAsia="MS Mincho" w:hAnsi="Times New Roman" w:cs="Times New Roman"/>
          <w:b/>
          <w:lang w:eastAsia="ar-SA"/>
        </w:rPr>
        <w:t>Условие 16.2.1.</w:t>
      </w:r>
      <w:r w:rsidRPr="00FC458B">
        <w:rPr>
          <w:rFonts w:ascii="Times New Roman" w:eastAsia="MS Mincho" w:hAnsi="Times New Roman" w:cs="Times New Roman"/>
          <w:lang w:eastAsia="ar-SA"/>
        </w:rPr>
        <w:t xml:space="preserve"> В случай, че изпълнението на Плана за закриване дейността на инсталациите или части от тях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Pr="00FC458B">
        <w:rPr>
          <w:rFonts w:ascii="Times New Roman" w:eastAsia="MS Mincho" w:hAnsi="Times New Roman" w:cs="Times New Roman"/>
          <w:b/>
          <w:lang w:eastAsia="ar-SA"/>
        </w:rPr>
        <w:t>Условие 16.2.</w:t>
      </w:r>
    </w:p>
    <w:p w:rsidR="002D0861" w:rsidRPr="00FC458B"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b/>
          <w:lang w:eastAsia="ar-SA"/>
        </w:rPr>
        <w:t xml:space="preserve">Условие 16.3. </w:t>
      </w:r>
      <w:r w:rsidRPr="00FC458B">
        <w:rPr>
          <w:rFonts w:ascii="Times New Roman" w:eastAsia="MS Mincho" w:hAnsi="Times New Roman" w:cs="Times New Roman"/>
          <w:lang w:eastAsia="ar-SA"/>
        </w:rPr>
        <w:t>Един месец</w:t>
      </w:r>
      <w:r w:rsidRPr="00FC458B">
        <w:rPr>
          <w:rFonts w:ascii="Times New Roman" w:eastAsia="MS Mincho" w:hAnsi="Times New Roman" w:cs="Times New Roman"/>
          <w:b/>
          <w:lang w:eastAsia="ar-SA"/>
        </w:rPr>
        <w:t xml:space="preserve"> </w:t>
      </w:r>
      <w:r w:rsidRPr="00FC458B">
        <w:rPr>
          <w:rFonts w:ascii="Times New Roman" w:eastAsia="MS Mincho" w:hAnsi="Times New Roman" w:cs="Times New Roman"/>
          <w:lang w:eastAsia="ar-SA"/>
        </w:rPr>
        <w:t>преди временно прекратяване на дейността на инсталациите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rsidR="002D0861" w:rsidRPr="00FC458B" w:rsidRDefault="002D0861" w:rsidP="00A3126F">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почистване на тръбопроводи и оборудване, които са работили с вещества/материали, контролирани от националното законодателство;</w:t>
      </w:r>
    </w:p>
    <w:p w:rsidR="002D0861" w:rsidRPr="00FC458B" w:rsidRDefault="002D0861" w:rsidP="00A3126F">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lastRenderedPageBreak/>
        <w:t>почистване на складови помещения/складови площадки, временни площадки за съхранение на отпадъци, обваловки и басейни;</w:t>
      </w:r>
    </w:p>
    <w:p w:rsidR="002D0861" w:rsidRPr="00FC458B" w:rsidRDefault="002D0861" w:rsidP="00A3126F">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инструкции и отговорни лица за всяка от дейностите по временно прекратяване;</w:t>
      </w:r>
    </w:p>
    <w:p w:rsidR="002D0861" w:rsidRPr="00FC458B" w:rsidRDefault="002D0861" w:rsidP="00A3126F">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b/>
          <w:lang w:eastAsia="ar-SA"/>
        </w:rPr>
      </w:pPr>
      <w:r w:rsidRPr="00FC458B">
        <w:rPr>
          <w:rFonts w:ascii="Times New Roman" w:eastAsia="MS Mincho" w:hAnsi="Times New Roman" w:cs="Times New Roman"/>
          <w:lang w:eastAsia="ar-SA"/>
        </w:rPr>
        <w:t>окончателна цена за всяка от дейностите и осигуряване на необходимите средства.</w:t>
      </w:r>
    </w:p>
    <w:p w:rsidR="002D0861" w:rsidRPr="00FC458B"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FC458B">
        <w:rPr>
          <w:rFonts w:ascii="Times New Roman" w:eastAsia="MS Mincho" w:hAnsi="Times New Roman" w:cs="Times New Roman"/>
          <w:b/>
          <w:lang w:eastAsia="ar-SA"/>
        </w:rPr>
        <w:t xml:space="preserve">Условие 16.4. </w:t>
      </w:r>
      <w:r w:rsidRPr="00FC458B">
        <w:rPr>
          <w:rFonts w:ascii="Times New Roman" w:eastAsia="MS Mincho" w:hAnsi="Times New Roman" w:cs="Times New Roman"/>
          <w:lang w:eastAsia="ar-SA"/>
        </w:rPr>
        <w:t xml:space="preserve">Планът за временно прекратяване да бъде актуализиран при всяка промяна в експлоатацията на инсталациите по </w:t>
      </w:r>
      <w:r w:rsidRPr="00FC458B">
        <w:rPr>
          <w:rFonts w:ascii="Times New Roman" w:eastAsia="MS Mincho" w:hAnsi="Times New Roman" w:cs="Times New Roman"/>
          <w:b/>
          <w:lang w:eastAsia="ar-SA"/>
        </w:rPr>
        <w:t>Условие № 2</w:t>
      </w:r>
      <w:r w:rsidRPr="00FC458B">
        <w:rPr>
          <w:rFonts w:ascii="Times New Roman" w:eastAsia="MS Mincho" w:hAnsi="Times New Roman" w:cs="Times New Roman"/>
          <w:lang w:eastAsia="ar-SA"/>
        </w:rPr>
        <w:t>.</w:t>
      </w:r>
    </w:p>
    <w:p w:rsidR="002D0861" w:rsidRPr="00FC458B"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b/>
          <w:highlight w:val="yellow"/>
          <w:lang w:eastAsia="ar-SA"/>
        </w:rPr>
      </w:pPr>
      <w:r w:rsidRPr="00FC458B">
        <w:rPr>
          <w:rFonts w:ascii="Times New Roman" w:eastAsia="MS Mincho" w:hAnsi="Times New Roman" w:cs="Times New Roman"/>
          <w:b/>
          <w:lang w:eastAsia="ar-SA"/>
        </w:rPr>
        <w:t xml:space="preserve">Условие 16.5. </w:t>
      </w:r>
      <w:r w:rsidRPr="00FC458B">
        <w:rPr>
          <w:rFonts w:ascii="Times New Roman" w:eastAsia="MS Mincho" w:hAnsi="Times New Roman" w:cs="Times New Roman"/>
          <w:lang w:eastAsia="ar-SA"/>
        </w:rPr>
        <w:t xml:space="preserve">Изпълнението на мерките по плановете по </w:t>
      </w:r>
      <w:r w:rsidRPr="00FC458B">
        <w:rPr>
          <w:rFonts w:ascii="Times New Roman" w:eastAsia="MS Mincho" w:hAnsi="Times New Roman" w:cs="Times New Roman"/>
          <w:b/>
          <w:lang w:eastAsia="ar-SA"/>
        </w:rPr>
        <w:t>Условие 16.2.</w:t>
      </w:r>
      <w:r w:rsidRPr="00FC458B">
        <w:rPr>
          <w:rFonts w:ascii="Times New Roman" w:eastAsia="MS Mincho" w:hAnsi="Times New Roman" w:cs="Times New Roman"/>
          <w:lang w:eastAsia="ar-SA"/>
        </w:rPr>
        <w:t xml:space="preserve"> и </w:t>
      </w:r>
      <w:r w:rsidRPr="00FC458B">
        <w:rPr>
          <w:rFonts w:ascii="Times New Roman" w:eastAsia="MS Mincho" w:hAnsi="Times New Roman" w:cs="Times New Roman"/>
          <w:b/>
          <w:lang w:eastAsia="ar-SA"/>
        </w:rPr>
        <w:t>Условие 16.3.</w:t>
      </w:r>
      <w:r w:rsidRPr="00FC458B">
        <w:rPr>
          <w:rFonts w:ascii="Times New Roman" w:eastAsia="MS Mincho" w:hAnsi="Times New Roman" w:cs="Times New Roman"/>
          <w:lang w:eastAsia="ar-SA"/>
        </w:rPr>
        <w:t xml:space="preserve"> да се докладва, като част от съответния ГДОС.</w:t>
      </w:r>
      <w:r w:rsidRPr="00FC458B">
        <w:rPr>
          <w:rFonts w:ascii="Times New Roman" w:eastAsia="MS Mincho" w:hAnsi="Times New Roman" w:cs="Times New Roman"/>
          <w:highlight w:val="yellow"/>
          <w:lang w:eastAsia="ar-SA"/>
        </w:rPr>
        <w:t xml:space="preserve"> </w:t>
      </w:r>
    </w:p>
    <w:p w:rsidR="002D0861" w:rsidRPr="00FC458B" w:rsidRDefault="002D0861" w:rsidP="002D0861">
      <w:pPr>
        <w:suppressAutoHyphens/>
        <w:spacing w:after="0" w:line="240" w:lineRule="auto"/>
        <w:jc w:val="both"/>
        <w:rPr>
          <w:rFonts w:ascii="Times New Roman" w:eastAsia="MS Mincho" w:hAnsi="Times New Roman" w:cs="Times New Roman"/>
          <w:lang w:eastAsia="ar-SA"/>
        </w:rPr>
      </w:pPr>
      <w:r w:rsidRPr="00FC458B">
        <w:rPr>
          <w:rFonts w:ascii="Times New Roman" w:eastAsia="MS Mincho" w:hAnsi="Times New Roman" w:cs="Times New Roman"/>
          <w:b/>
          <w:lang w:eastAsia="ar-SA"/>
        </w:rPr>
        <w:t xml:space="preserve">Условие 16.6. </w:t>
      </w:r>
      <w:r w:rsidRPr="00FC458B">
        <w:rPr>
          <w:rFonts w:ascii="Times New Roman" w:eastAsia="MS Mincho" w:hAnsi="Times New Roman" w:cs="Times New Roman"/>
          <w:lang w:eastAsia="ar-SA"/>
        </w:rPr>
        <w:t>В случай, че се закриват всички инсталации и дейности по Приложение № 4 от ЗООС, притежателят на настоящото разрешително да:</w:t>
      </w:r>
    </w:p>
    <w:p w:rsidR="002D0861" w:rsidRPr="00FC458B" w:rsidRDefault="002D0861" w:rsidP="00A3126F">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 xml:space="preserve">направи оценка на състоянието на замърсяване на почвата и подземните води с опасни вещества, използвани, произвеждани или изпускани от инсталациите по </w:t>
      </w:r>
      <w:r w:rsidRPr="00FC458B">
        <w:rPr>
          <w:rFonts w:ascii="Times New Roman" w:eastAsia="MS Mincho" w:hAnsi="Times New Roman" w:cs="Times New Roman"/>
          <w:b/>
          <w:lang w:eastAsia="ar-SA"/>
        </w:rPr>
        <w:t>Условие № 2</w:t>
      </w:r>
      <w:r w:rsidRPr="00FC458B">
        <w:rPr>
          <w:rFonts w:ascii="Times New Roman" w:eastAsia="MS Mincho" w:hAnsi="Times New Roman" w:cs="Times New Roman"/>
          <w:lang w:eastAsia="ar-SA"/>
        </w:rPr>
        <w:t xml:space="preserve"> през целия период на експлоатация;</w:t>
      </w:r>
    </w:p>
    <w:p w:rsidR="002D0861" w:rsidRPr="00FC458B" w:rsidRDefault="002D0861" w:rsidP="00A3126F">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предприеме мерки за отстраняване на замърсяването до връщане на почвата и/или подземните води до базовото състояние, съгласно докладите за базовото състояние, в случай, че оценката е показала значително замърсяване на почвата и на подземните води;</w:t>
      </w:r>
    </w:p>
    <w:p w:rsidR="002D0861" w:rsidRPr="00FC458B" w:rsidRDefault="002D0861" w:rsidP="00A3126F">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представляват такъв риск;</w:t>
      </w:r>
    </w:p>
    <w:p w:rsidR="002D0861" w:rsidRPr="00FC458B" w:rsidRDefault="002D0861" w:rsidP="00A3126F">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FC458B">
        <w:rPr>
          <w:rFonts w:ascii="Times New Roman" w:eastAsia="MS Mincho" w:hAnsi="Times New Roman" w:cs="Times New Roman"/>
          <w:lang w:eastAsia="ar-SA"/>
        </w:rPr>
        <w:t>извършва действия по предходната подточка дори когато от него не се изисква да представя базов доклад, т.е. когато не използва, произвежда или изпуска съответни ОХВ, но е заварил такова предходно замърсяване. Подходът за определяне дали ОХВ са съответни е указан в Съобщение на Европейската комисия за насоки относно изготвянето на докладите за базово състояние;</w:t>
      </w:r>
    </w:p>
    <w:p w:rsidR="00280502" w:rsidRPr="00FC458B" w:rsidRDefault="002D0861" w:rsidP="00A3126F">
      <w:pPr>
        <w:pStyle w:val="ListParagraph"/>
        <w:numPr>
          <w:ilvl w:val="0"/>
          <w:numId w:val="15"/>
        </w:numPr>
        <w:spacing w:after="0" w:line="240" w:lineRule="auto"/>
        <w:jc w:val="both"/>
        <w:rPr>
          <w:rFonts w:ascii="Times New Roman" w:eastAsia="Times New Roman" w:hAnsi="Times New Roman" w:cs="Times New Roman"/>
          <w:lang w:eastAsia="bg-BG"/>
        </w:rPr>
      </w:pPr>
      <w:r w:rsidRPr="00FC458B">
        <w:rPr>
          <w:rFonts w:ascii="Times New Roman" w:eastAsia="MS Mincho" w:hAnsi="Times New Roman" w:cs="Times New Roman"/>
          <w:lang w:eastAsia="ar-SA"/>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състояние</w:t>
      </w:r>
      <w:r w:rsidR="00280502" w:rsidRPr="00FC458B">
        <w:rPr>
          <w:rFonts w:ascii="Times New Roman" w:eastAsia="Times New Roman" w:hAnsi="Times New Roman" w:cs="Times New Roman"/>
          <w:lang w:eastAsia="bg-BG"/>
        </w:rPr>
        <w:t>.</w:t>
      </w:r>
    </w:p>
    <w:p w:rsidR="00A06FE2" w:rsidRPr="00FC458B" w:rsidRDefault="00A06FE2" w:rsidP="00246374">
      <w:pPr>
        <w:spacing w:after="0" w:line="240" w:lineRule="auto"/>
        <w:rPr>
          <w:rFonts w:ascii="Times New Roman" w:eastAsia="Times New Roman" w:hAnsi="Times New Roman" w:cs="Times New Roman"/>
          <w:lang w:eastAsia="bg-BG"/>
        </w:rPr>
      </w:pPr>
    </w:p>
    <w:p w:rsidR="005C7D39" w:rsidRPr="00FC458B" w:rsidRDefault="005C7D39" w:rsidP="00E13E8E">
      <w:pPr>
        <w:widowControl w:val="0"/>
        <w:overflowPunct w:val="0"/>
        <w:autoSpaceDE w:val="0"/>
        <w:autoSpaceDN w:val="0"/>
        <w:adjustRightInd w:val="0"/>
        <w:spacing w:after="0" w:line="240" w:lineRule="auto"/>
        <w:rPr>
          <w:rFonts w:ascii="Times New Roman" w:eastAsia="Times New Roman" w:hAnsi="Times New Roman" w:cs="Times New Roman"/>
          <w:b/>
          <w:lang w:val="en-US"/>
        </w:rPr>
      </w:pPr>
    </w:p>
    <w:p w:rsidR="00E13E8E" w:rsidRPr="00FC458B" w:rsidRDefault="00E13E8E" w:rsidP="00E13E8E">
      <w:pPr>
        <w:widowControl w:val="0"/>
        <w:overflowPunct w:val="0"/>
        <w:autoSpaceDE w:val="0"/>
        <w:autoSpaceDN w:val="0"/>
        <w:adjustRightInd w:val="0"/>
        <w:spacing w:after="0" w:line="240" w:lineRule="auto"/>
        <w:rPr>
          <w:rFonts w:ascii="Times New Roman" w:eastAsia="Times New Roman" w:hAnsi="Times New Roman" w:cs="Times New Roman"/>
          <w:b/>
          <w:lang w:val="en-US"/>
        </w:rPr>
      </w:pPr>
    </w:p>
    <w:p w:rsidR="005A1106" w:rsidRPr="00FC458B" w:rsidRDefault="005A1106"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E182B" w:rsidRDefault="005E182B"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6F3A30" w:rsidRPr="00FC458B" w:rsidRDefault="006F3A30"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rPr>
      </w:pPr>
      <w:r w:rsidRPr="00FC458B">
        <w:rPr>
          <w:rFonts w:ascii="Times New Roman" w:eastAsia="Times New Roman" w:hAnsi="Times New Roman" w:cs="Times New Roman"/>
          <w:b/>
          <w:lang w:val="en-US"/>
        </w:rPr>
        <w:t>Приложение № 1</w:t>
      </w:r>
      <w:r w:rsidR="005B2CFB" w:rsidRPr="00FC458B">
        <w:rPr>
          <w:rFonts w:ascii="Times New Roman" w:eastAsia="Times New Roman" w:hAnsi="Times New Roman" w:cs="Times New Roman"/>
          <w:b/>
        </w:rPr>
        <w:t xml:space="preserve"> Списък с документи</w:t>
      </w:r>
    </w:p>
    <w:p w:rsidR="006F3A30" w:rsidRPr="00FC458B" w:rsidRDefault="006F3A30" w:rsidP="006F3A30">
      <w:pPr>
        <w:widowControl w:val="0"/>
        <w:autoSpaceDN w:val="0"/>
        <w:spacing w:after="0" w:line="240" w:lineRule="auto"/>
        <w:ind w:left="284"/>
        <w:rPr>
          <w:rFonts w:ascii="Times New Roman" w:eastAsia="Times New Roman" w:hAnsi="Times New Roman" w:cs="Times New Roman"/>
          <w:highlight w:val="yellow"/>
          <w:lang w:val="en-US"/>
        </w:rPr>
      </w:pPr>
    </w:p>
    <w:p w:rsidR="006F3A30" w:rsidRPr="00FC458B" w:rsidRDefault="006F3A30" w:rsidP="00A3126F">
      <w:pPr>
        <w:widowControl w:val="0"/>
        <w:numPr>
          <w:ilvl w:val="0"/>
          <w:numId w:val="25"/>
        </w:numPr>
        <w:overflowPunct w:val="0"/>
        <w:autoSpaceDE w:val="0"/>
        <w:autoSpaceDN w:val="0"/>
        <w:adjustRightInd w:val="0"/>
        <w:spacing w:after="0" w:line="240" w:lineRule="auto"/>
        <w:jc w:val="both"/>
        <w:rPr>
          <w:rFonts w:ascii="Times New Roman" w:eastAsia="Times New Roman" w:hAnsi="Times New Roman" w:cs="Times New Roman"/>
          <w:b/>
          <w:bCs/>
          <w:lang w:val="en-US"/>
        </w:rPr>
      </w:pPr>
      <w:r w:rsidRPr="00FC458B">
        <w:rPr>
          <w:rFonts w:ascii="Times New Roman" w:eastAsia="Times New Roman" w:hAnsi="Times New Roman" w:cs="Times New Roman"/>
        </w:rPr>
        <w:t>З</w:t>
      </w:r>
      <w:r w:rsidRPr="00FC458B">
        <w:rPr>
          <w:rFonts w:ascii="Times New Roman" w:eastAsia="Times New Roman" w:hAnsi="Times New Roman" w:cs="Times New Roman"/>
          <w:lang w:val="en-US"/>
        </w:rPr>
        <w:t xml:space="preserve">аявление за издаване на комплексно разрешително на </w:t>
      </w:r>
      <w:r w:rsidRPr="00FC458B">
        <w:rPr>
          <w:rFonts w:ascii="Times New Roman" w:eastAsia="Times New Roman" w:hAnsi="Times New Roman" w:cs="Times New Roman"/>
          <w:bCs/>
          <w:lang w:val="en-US"/>
        </w:rPr>
        <w:t>„</w:t>
      </w:r>
      <w:r w:rsidR="005C7D39" w:rsidRPr="00FC458B">
        <w:rPr>
          <w:rFonts w:ascii="Times New Roman" w:eastAsia="Times New Roman" w:hAnsi="Times New Roman" w:cs="Times New Roman"/>
          <w:bCs/>
        </w:rPr>
        <w:t>РЕДЖИНА</w:t>
      </w:r>
      <w:r w:rsidRPr="00FC458B">
        <w:rPr>
          <w:rFonts w:ascii="Times New Roman" w:eastAsia="Times New Roman" w:hAnsi="Times New Roman" w:cs="Times New Roman"/>
          <w:bCs/>
          <w:lang w:val="en-US"/>
        </w:rPr>
        <w:t>“</w:t>
      </w:r>
      <w:r w:rsidR="005C7D39" w:rsidRPr="00FC458B">
        <w:rPr>
          <w:rFonts w:ascii="Times New Roman" w:eastAsia="Times New Roman" w:hAnsi="Times New Roman" w:cs="Times New Roman"/>
          <w:bCs/>
        </w:rPr>
        <w:t xml:space="preserve"> ЕООД</w:t>
      </w:r>
      <w:r w:rsidRPr="00FC458B">
        <w:rPr>
          <w:rFonts w:ascii="Times New Roman" w:eastAsia="Times New Roman" w:hAnsi="Times New Roman" w:cs="Times New Roman"/>
          <w:bCs/>
        </w:rPr>
        <w:t xml:space="preserve">, </w:t>
      </w:r>
      <w:r w:rsidR="005C7D39" w:rsidRPr="00FC458B">
        <w:rPr>
          <w:rFonts w:ascii="Times New Roman" w:eastAsia="Times New Roman" w:hAnsi="Times New Roman" w:cs="Times New Roman"/>
          <w:bCs/>
        </w:rPr>
        <w:t>с</w:t>
      </w:r>
      <w:r w:rsidRPr="00FC458B">
        <w:rPr>
          <w:rFonts w:ascii="Times New Roman" w:eastAsia="Times New Roman" w:hAnsi="Times New Roman" w:cs="Times New Roman"/>
          <w:bCs/>
        </w:rPr>
        <w:t xml:space="preserve">. </w:t>
      </w:r>
      <w:r w:rsidR="005C7D39" w:rsidRPr="00FC458B">
        <w:rPr>
          <w:rFonts w:ascii="Times New Roman" w:eastAsia="Times New Roman" w:hAnsi="Times New Roman" w:cs="Times New Roman"/>
          <w:bCs/>
        </w:rPr>
        <w:t>Стожер</w:t>
      </w:r>
      <w:r w:rsidRPr="00FC458B">
        <w:rPr>
          <w:rFonts w:ascii="Times New Roman" w:eastAsia="Times New Roman" w:hAnsi="Times New Roman" w:cs="Times New Roman"/>
          <w:bCs/>
          <w:lang w:val="en-US"/>
        </w:rPr>
        <w:t>.</w:t>
      </w:r>
    </w:p>
    <w:p w:rsidR="00A06FE2" w:rsidRPr="00FC458B" w:rsidRDefault="006F3A30" w:rsidP="005C7D39">
      <w:pPr>
        <w:widowControl w:val="0"/>
        <w:numPr>
          <w:ilvl w:val="0"/>
          <w:numId w:val="2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iCs/>
          <w:lang w:val="en-US"/>
        </w:rPr>
      </w:pPr>
      <w:r w:rsidRPr="00FC458B">
        <w:rPr>
          <w:rFonts w:ascii="Times New Roman" w:eastAsia="Times New Roman" w:hAnsi="Times New Roman" w:cs="Times New Roman"/>
          <w:bCs/>
          <w:iCs/>
          <w:lang w:val="en-US"/>
        </w:rPr>
        <w:t xml:space="preserve">Приложения към заявление за издаване на комплексно разрешително на </w:t>
      </w:r>
      <w:r w:rsidR="005C7D39" w:rsidRPr="00FC458B">
        <w:rPr>
          <w:rFonts w:ascii="Times New Roman" w:eastAsia="Times New Roman" w:hAnsi="Times New Roman" w:cs="Times New Roman"/>
          <w:bCs/>
          <w:iCs/>
        </w:rPr>
        <w:t>„РЕДЖИНА“ ЕООД, с. Стожер</w:t>
      </w:r>
      <w:r w:rsidRPr="00FC458B">
        <w:rPr>
          <w:rFonts w:ascii="Times New Roman" w:eastAsia="Times New Roman" w:hAnsi="Times New Roman" w:cs="Times New Roman"/>
          <w:bCs/>
          <w:iCs/>
          <w:lang w:val="en-US"/>
        </w:rPr>
        <w:t>.</w:t>
      </w:r>
    </w:p>
    <w:p w:rsidR="00A06FE2" w:rsidRPr="0017366E" w:rsidRDefault="00A06FE2" w:rsidP="004C2139">
      <w:pPr>
        <w:spacing w:after="0" w:line="240" w:lineRule="auto"/>
        <w:jc w:val="center"/>
        <w:rPr>
          <w:rFonts w:ascii="Times New Roman" w:eastAsia="Times New Roman" w:hAnsi="Times New Roman" w:cs="Times New Roman"/>
          <w:i/>
          <w:color w:val="4F6228" w:themeColor="accent3" w:themeShade="80"/>
          <w:lang w:eastAsia="bg-BG"/>
        </w:rPr>
      </w:pPr>
    </w:p>
    <w:p w:rsidR="00A06FE2" w:rsidRPr="0017366E" w:rsidRDefault="00A06FE2" w:rsidP="004C2139">
      <w:pPr>
        <w:spacing w:after="0" w:line="240" w:lineRule="auto"/>
        <w:jc w:val="center"/>
        <w:rPr>
          <w:rFonts w:ascii="Times New Roman" w:eastAsia="Times New Roman" w:hAnsi="Times New Roman" w:cs="Times New Roman"/>
          <w:lang w:eastAsia="bg-BG"/>
        </w:rPr>
      </w:pPr>
    </w:p>
    <w:p w:rsidR="001C06C8" w:rsidRPr="0017366E" w:rsidRDefault="001C06C8" w:rsidP="004C2139">
      <w:pPr>
        <w:overflowPunct w:val="0"/>
        <w:autoSpaceDE w:val="0"/>
        <w:autoSpaceDN w:val="0"/>
        <w:adjustRightInd w:val="0"/>
        <w:spacing w:after="0" w:line="240" w:lineRule="auto"/>
        <w:textAlignment w:val="baseline"/>
        <w:rPr>
          <w:rFonts w:ascii="Times New Roman" w:eastAsia="Times New Roman" w:hAnsi="Times New Roman" w:cs="Times New Roman"/>
        </w:rPr>
      </w:pPr>
    </w:p>
    <w:sectPr w:rsidR="001C06C8" w:rsidRPr="0017366E" w:rsidSect="00593878">
      <w:headerReference w:type="default" r:id="rId9"/>
      <w:footerReference w:type="default" r:id="rId10"/>
      <w:pgSz w:w="11907" w:h="16840" w:code="9"/>
      <w:pgMar w:top="1135" w:right="1247" w:bottom="1134" w:left="993" w:header="426" w:footer="47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ED" w:rsidRDefault="00BE42ED" w:rsidP="002B6BD9">
      <w:pPr>
        <w:spacing w:after="0" w:line="240" w:lineRule="auto"/>
      </w:pPr>
      <w:r>
        <w:separator/>
      </w:r>
    </w:p>
  </w:endnote>
  <w:endnote w:type="continuationSeparator" w:id="0">
    <w:p w:rsidR="00BE42ED" w:rsidRDefault="00BE42ED" w:rsidP="002B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sig w:usb0="00000003" w:usb1="00000000" w:usb2="00000000" w:usb3="00000000" w:csb0="00000001" w:csb1="00000000"/>
  </w:font>
  <w:font w:name="Hebar">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Regular-Identity-H">
    <w:altName w:val="MS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851254"/>
      <w:docPartObj>
        <w:docPartGallery w:val="Page Numbers (Bottom of Page)"/>
        <w:docPartUnique/>
      </w:docPartObj>
    </w:sdtPr>
    <w:sdtEndPr>
      <w:rPr>
        <w:rFonts w:ascii="Times New Roman" w:hAnsi="Times New Roman" w:cs="Times New Roman"/>
        <w:noProof/>
      </w:rPr>
    </w:sdtEndPr>
    <w:sdtContent>
      <w:p w:rsidR="00231C6A" w:rsidRPr="00F92975" w:rsidRDefault="00231C6A" w:rsidP="001278A4">
        <w:pPr>
          <w:pStyle w:val="Footer"/>
          <w:jc w:val="center"/>
          <w:rPr>
            <w:lang w:val="en-US"/>
          </w:rPr>
        </w:pPr>
      </w:p>
      <w:p w:rsidR="00231C6A" w:rsidRPr="002B6BD9" w:rsidRDefault="003F61BB" w:rsidP="001278A4">
        <w:pPr>
          <w:pBdr>
            <w:top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Комплексно разрешително на </w:t>
        </w:r>
        <w:r w:rsidR="009647E8" w:rsidRPr="009647E8">
          <w:rPr>
            <w:rFonts w:ascii="Times New Roman" w:eastAsia="Times New Roman" w:hAnsi="Times New Roman" w:cs="Times New Roman"/>
            <w:sz w:val="20"/>
            <w:szCs w:val="20"/>
          </w:rPr>
          <w:t>„РЕДЖИНА“ ЕООД, с. Стожер, площадка с. Стожер, Община Добричка, Област Добрич</w:t>
        </w:r>
        <w:r w:rsidR="00231C6A">
          <w:rPr>
            <w:rFonts w:ascii="Times New Roman" w:eastAsia="Times New Roman" w:hAnsi="Times New Roman" w:cs="Times New Roman"/>
            <w:sz w:val="20"/>
            <w:szCs w:val="20"/>
          </w:rPr>
          <w:t xml:space="preserve"> № </w:t>
        </w:r>
        <w:r w:rsidR="00231C6A" w:rsidRPr="00023F36">
          <w:rPr>
            <w:rFonts w:ascii="Times New Roman" w:eastAsia="Times New Roman" w:hAnsi="Times New Roman" w:cs="Times New Roman"/>
            <w:sz w:val="20"/>
            <w:szCs w:val="20"/>
          </w:rPr>
          <w:t>XXX-H0/2023 г.</w:t>
        </w:r>
      </w:p>
      <w:p w:rsidR="00231C6A" w:rsidRPr="004850AE" w:rsidRDefault="00231C6A" w:rsidP="00F92975">
        <w:pPr>
          <w:pStyle w:val="Footer"/>
          <w:jc w:val="right"/>
          <w:rPr>
            <w:rFonts w:ascii="Times New Roman" w:hAnsi="Times New Roman" w:cs="Times New Roman"/>
          </w:rPr>
        </w:pPr>
        <w:r w:rsidRPr="004850AE">
          <w:rPr>
            <w:rFonts w:ascii="Times New Roman" w:hAnsi="Times New Roman" w:cs="Times New Roman"/>
          </w:rPr>
          <w:fldChar w:fldCharType="begin"/>
        </w:r>
        <w:r w:rsidRPr="004850AE">
          <w:rPr>
            <w:rFonts w:ascii="Times New Roman" w:hAnsi="Times New Roman" w:cs="Times New Roman"/>
          </w:rPr>
          <w:instrText xml:space="preserve"> PAGE   \* MERGEFORMAT </w:instrText>
        </w:r>
        <w:r w:rsidRPr="004850AE">
          <w:rPr>
            <w:rFonts w:ascii="Times New Roman" w:hAnsi="Times New Roman" w:cs="Times New Roman"/>
          </w:rPr>
          <w:fldChar w:fldCharType="separate"/>
        </w:r>
        <w:r w:rsidR="00842717">
          <w:rPr>
            <w:rFonts w:ascii="Times New Roman" w:hAnsi="Times New Roman" w:cs="Times New Roman"/>
            <w:noProof/>
          </w:rPr>
          <w:t>1</w:t>
        </w:r>
        <w:r w:rsidRPr="004850A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ED" w:rsidRDefault="00BE42ED" w:rsidP="002B6BD9">
      <w:pPr>
        <w:spacing w:after="0" w:line="240" w:lineRule="auto"/>
      </w:pPr>
      <w:r>
        <w:separator/>
      </w:r>
    </w:p>
  </w:footnote>
  <w:footnote w:type="continuationSeparator" w:id="0">
    <w:p w:rsidR="00BE42ED" w:rsidRDefault="00BE42ED" w:rsidP="002B6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6A" w:rsidRPr="000D0574" w:rsidRDefault="00B44F0C" w:rsidP="000D0574">
    <w:pPr>
      <w:pBdr>
        <w:bottom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Комплексно разрешително на </w:t>
    </w:r>
    <w:r w:rsidR="00231C6A">
      <w:rPr>
        <w:rFonts w:ascii="Times New Roman" w:eastAsia="Times New Roman" w:hAnsi="Times New Roman" w:cs="Times New Roman"/>
        <w:sz w:val="20"/>
        <w:szCs w:val="20"/>
      </w:rPr>
      <w:t>„</w:t>
    </w:r>
    <w:r>
      <w:rPr>
        <w:rFonts w:ascii="Times New Roman" w:eastAsia="Times New Roman" w:hAnsi="Times New Roman" w:cs="Times New Roman"/>
        <w:sz w:val="20"/>
        <w:szCs w:val="20"/>
      </w:rPr>
      <w:t>РЕДЖИНА</w:t>
    </w:r>
    <w:r w:rsidR="00231C6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ЕООД</w:t>
    </w:r>
    <w:r w:rsidR="00231C6A">
      <w:rPr>
        <w:rFonts w:ascii="Times New Roman" w:eastAsia="Times New Roman" w:hAnsi="Times New Roman" w:cs="Times New Roman"/>
        <w:sz w:val="20"/>
        <w:szCs w:val="20"/>
      </w:rPr>
      <w:t xml:space="preserve">, </w:t>
    </w:r>
    <w:r w:rsidR="00CA5232">
      <w:rPr>
        <w:rFonts w:ascii="Times New Roman" w:eastAsia="Times New Roman" w:hAnsi="Times New Roman" w:cs="Times New Roman"/>
        <w:sz w:val="20"/>
        <w:szCs w:val="20"/>
      </w:rPr>
      <w:t>с</w:t>
    </w:r>
    <w:r w:rsidR="00231C6A">
      <w:rPr>
        <w:rFonts w:ascii="Times New Roman" w:eastAsia="Times New Roman" w:hAnsi="Times New Roman" w:cs="Times New Roman"/>
        <w:sz w:val="20"/>
        <w:szCs w:val="20"/>
      </w:rPr>
      <w:t xml:space="preserve">. </w:t>
    </w:r>
    <w:r w:rsidR="00CA5232">
      <w:rPr>
        <w:rFonts w:ascii="Times New Roman" w:eastAsia="Times New Roman" w:hAnsi="Times New Roman" w:cs="Times New Roman"/>
        <w:sz w:val="20"/>
        <w:szCs w:val="20"/>
      </w:rPr>
      <w:t>Стожер</w:t>
    </w:r>
    <w:r w:rsidR="00231C6A">
      <w:rPr>
        <w:rFonts w:ascii="Times New Roman" w:eastAsia="Times New Roman" w:hAnsi="Times New Roman" w:cs="Times New Roman"/>
        <w:sz w:val="20"/>
        <w:szCs w:val="20"/>
      </w:rPr>
      <w:t xml:space="preserve">, площадка </w:t>
    </w:r>
    <w:r w:rsidR="009647E8">
      <w:rPr>
        <w:rFonts w:ascii="Times New Roman" w:eastAsia="Times New Roman" w:hAnsi="Times New Roman" w:cs="Times New Roman"/>
        <w:sz w:val="20"/>
        <w:szCs w:val="20"/>
      </w:rPr>
      <w:t>с</w:t>
    </w:r>
    <w:r w:rsidR="00231C6A">
      <w:rPr>
        <w:rFonts w:ascii="Times New Roman" w:eastAsia="Times New Roman" w:hAnsi="Times New Roman" w:cs="Times New Roman"/>
        <w:sz w:val="20"/>
        <w:szCs w:val="20"/>
      </w:rPr>
      <w:t xml:space="preserve">. </w:t>
    </w:r>
    <w:r w:rsidR="009647E8">
      <w:rPr>
        <w:rFonts w:ascii="Times New Roman" w:eastAsia="Times New Roman" w:hAnsi="Times New Roman" w:cs="Times New Roman"/>
        <w:sz w:val="20"/>
        <w:szCs w:val="20"/>
      </w:rPr>
      <w:t>Стожер</w:t>
    </w:r>
    <w:r w:rsidR="00231C6A">
      <w:rPr>
        <w:rFonts w:ascii="Times New Roman" w:eastAsia="Times New Roman" w:hAnsi="Times New Roman" w:cs="Times New Roman"/>
        <w:sz w:val="20"/>
        <w:szCs w:val="20"/>
      </w:rPr>
      <w:t xml:space="preserve">, Община </w:t>
    </w:r>
    <w:r w:rsidR="009647E8">
      <w:rPr>
        <w:rFonts w:ascii="Times New Roman" w:eastAsia="Times New Roman" w:hAnsi="Times New Roman" w:cs="Times New Roman"/>
        <w:sz w:val="20"/>
        <w:szCs w:val="20"/>
      </w:rPr>
      <w:t>Добричка</w:t>
    </w:r>
    <w:r w:rsidR="00231C6A">
      <w:rPr>
        <w:rFonts w:ascii="Times New Roman" w:eastAsia="Times New Roman" w:hAnsi="Times New Roman" w:cs="Times New Roman"/>
        <w:sz w:val="20"/>
        <w:szCs w:val="20"/>
      </w:rPr>
      <w:t xml:space="preserve">, Област </w:t>
    </w:r>
    <w:r w:rsidR="009647E8">
      <w:rPr>
        <w:rFonts w:ascii="Times New Roman" w:eastAsia="Times New Roman" w:hAnsi="Times New Roman" w:cs="Times New Roman"/>
        <w:sz w:val="20"/>
        <w:szCs w:val="20"/>
      </w:rPr>
      <w:t>Добрич</w:t>
    </w:r>
    <w:r w:rsidR="00231C6A">
      <w:rPr>
        <w:rFonts w:ascii="Times New Roman" w:eastAsia="Times New Roman" w:hAnsi="Times New Roman" w:cs="Times New Roman"/>
        <w:sz w:val="20"/>
        <w:szCs w:val="20"/>
      </w:rPr>
      <w:t xml:space="preserve"> № </w:t>
    </w:r>
    <w:r w:rsidR="00231C6A" w:rsidRPr="00023F36">
      <w:rPr>
        <w:rFonts w:ascii="Times New Roman" w:eastAsia="Times New Roman" w:hAnsi="Times New Roman" w:cs="Times New Roman"/>
        <w:sz w:val="20"/>
        <w:szCs w:val="20"/>
      </w:rPr>
      <w:t>XXX-H0/2023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numFmt w:val="bullet"/>
      <w:lvlText w:val="-"/>
      <w:lvlJc w:val="left"/>
      <w:pPr>
        <w:tabs>
          <w:tab w:val="num" w:pos="705"/>
        </w:tabs>
        <w:ind w:left="705" w:hanging="360"/>
      </w:pPr>
      <w:rPr>
        <w:rFonts w:ascii="Times New Roman" w:hAnsi="Times New Roman" w:cs="Times New Roman"/>
      </w:rPr>
    </w:lvl>
  </w:abstractNum>
  <w:abstractNum w:abstractNumId="1">
    <w:nsid w:val="0000000C"/>
    <w:multiLevelType w:val="singleLevel"/>
    <w:tmpl w:val="0000000C"/>
    <w:name w:val="WW8Num13"/>
    <w:lvl w:ilvl="0">
      <w:start w:val="1"/>
      <w:numFmt w:val="bullet"/>
      <w:lvlText w:val="-"/>
      <w:lvlJc w:val="left"/>
      <w:pPr>
        <w:tabs>
          <w:tab w:val="num" w:pos="1080"/>
        </w:tabs>
        <w:ind w:left="1080" w:hanging="360"/>
      </w:pPr>
      <w:rPr>
        <w:rFonts w:ascii="Times New Roman" w:hAnsi="Times New Roman" w:cs="Times New Roman"/>
      </w:rPr>
    </w:lvl>
  </w:abstractNum>
  <w:abstractNum w:abstractNumId="2">
    <w:nsid w:val="00000014"/>
    <w:multiLevelType w:val="singleLevel"/>
    <w:tmpl w:val="00000014"/>
    <w:name w:val="WW8Num19"/>
    <w:lvl w:ilvl="0">
      <w:start w:val="1"/>
      <w:numFmt w:val="bullet"/>
      <w:lvlText w:val="-"/>
      <w:lvlJc w:val="left"/>
      <w:pPr>
        <w:tabs>
          <w:tab w:val="num" w:pos="1136"/>
        </w:tabs>
        <w:ind w:left="1136" w:hanging="360"/>
      </w:pPr>
      <w:rPr>
        <w:rFonts w:ascii="Times New Roman" w:hAnsi="Times New Roman" w:cs="Times New Roman"/>
      </w:rPr>
    </w:lvl>
  </w:abstractNum>
  <w:abstractNum w:abstractNumId="3">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4">
    <w:nsid w:val="00000024"/>
    <w:multiLevelType w:val="multilevel"/>
    <w:tmpl w:val="00000024"/>
    <w:name w:val="WW8Num3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5"/>
    <w:multiLevelType w:val="multilevel"/>
    <w:tmpl w:val="00000025"/>
    <w:name w:val="WW8Num38"/>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19E3BAC"/>
    <w:multiLevelType w:val="hybridMultilevel"/>
    <w:tmpl w:val="FB58F678"/>
    <w:lvl w:ilvl="0" w:tplc="FFFFFFFF">
      <w:start w:val="20"/>
      <w:numFmt w:val="bullet"/>
      <w:lvlText w:val="-"/>
      <w:lvlJc w:val="left"/>
      <w:pPr>
        <w:tabs>
          <w:tab w:val="num" w:pos="975"/>
        </w:tabs>
        <w:ind w:left="975"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6C0047C"/>
    <w:multiLevelType w:val="hybridMultilevel"/>
    <w:tmpl w:val="79483EA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8">
    <w:nsid w:val="20772EE5"/>
    <w:multiLevelType w:val="hybridMultilevel"/>
    <w:tmpl w:val="A8008ABA"/>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23621F9"/>
    <w:multiLevelType w:val="hybridMultilevel"/>
    <w:tmpl w:val="0ED2F5CA"/>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B00D3"/>
    <w:multiLevelType w:val="hybridMultilevel"/>
    <w:tmpl w:val="B17EA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17719D"/>
    <w:multiLevelType w:val="hybridMultilevel"/>
    <w:tmpl w:val="D73C8F66"/>
    <w:lvl w:ilvl="0" w:tplc="00000009">
      <w:numFmt w:val="bullet"/>
      <w:lvlText w:val="-"/>
      <w:lvlJc w:val="left"/>
      <w:pPr>
        <w:ind w:left="720" w:hanging="360"/>
      </w:pPr>
      <w:rPr>
        <w:rFonts w:ascii="Times New Roman" w:hAnsi="Times New Roman" w:cs="Times New Roman"/>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31B825EB"/>
    <w:multiLevelType w:val="hybridMultilevel"/>
    <w:tmpl w:val="D45E9D76"/>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D763B"/>
    <w:multiLevelType w:val="hybridMultilevel"/>
    <w:tmpl w:val="EAFE97F0"/>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6740F"/>
    <w:multiLevelType w:val="hybridMultilevel"/>
    <w:tmpl w:val="89D65098"/>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23520"/>
    <w:multiLevelType w:val="hybridMultilevel"/>
    <w:tmpl w:val="883A9358"/>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345804"/>
    <w:multiLevelType w:val="hybridMultilevel"/>
    <w:tmpl w:val="D48E02B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7">
    <w:nsid w:val="3C677E37"/>
    <w:multiLevelType w:val="hybridMultilevel"/>
    <w:tmpl w:val="7FF4377A"/>
    <w:lvl w:ilvl="0" w:tplc="AB9C1922">
      <w:numFmt w:val="bullet"/>
      <w:lvlText w:val="-"/>
      <w:lvlJc w:val="left"/>
      <w:pPr>
        <w:tabs>
          <w:tab w:val="num" w:pos="1069"/>
        </w:tabs>
        <w:ind w:left="1069" w:hanging="360"/>
      </w:pPr>
      <w:rPr>
        <w:rFonts w:ascii="Times New Roman" w:eastAsia="Times New Roman"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8">
    <w:nsid w:val="3F0A2F9C"/>
    <w:multiLevelType w:val="hybridMultilevel"/>
    <w:tmpl w:val="3CC254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5A226A5"/>
    <w:multiLevelType w:val="hybridMultilevel"/>
    <w:tmpl w:val="44CE083E"/>
    <w:lvl w:ilvl="0" w:tplc="A164F050">
      <w:start w:val="1"/>
      <w:numFmt w:val="decimal"/>
      <w:lvlText w:val="%1."/>
      <w:lvlJc w:val="left"/>
      <w:pPr>
        <w:tabs>
          <w:tab w:val="num" w:pos="720"/>
        </w:tabs>
        <w:ind w:left="720" w:hanging="360"/>
      </w:pPr>
      <w:rPr>
        <w:b w:val="0"/>
      </w:rPr>
    </w:lvl>
    <w:lvl w:ilvl="1" w:tplc="54A806C0">
      <w:start w:val="1"/>
      <w:numFmt w:val="bullet"/>
      <w:lvlText w:val=""/>
      <w:lvlJc w:val="left"/>
      <w:pPr>
        <w:tabs>
          <w:tab w:val="num" w:pos="1440"/>
        </w:tabs>
        <w:ind w:left="1440" w:hanging="360"/>
      </w:pPr>
      <w:rPr>
        <w:rFonts w:ascii="Symbol" w:hAnsi="Symbol" w:hint="default"/>
        <w:color w:val="auto"/>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0">
    <w:nsid w:val="48C02CF4"/>
    <w:multiLevelType w:val="hybridMultilevel"/>
    <w:tmpl w:val="AFC0C71A"/>
    <w:lvl w:ilvl="0" w:tplc="0000000C">
      <w:start w:val="1"/>
      <w:numFmt w:val="bullet"/>
      <w:lvlText w:val="-"/>
      <w:lvlJc w:val="left"/>
      <w:pPr>
        <w:ind w:left="360" w:hanging="360"/>
      </w:pPr>
      <w:rPr>
        <w:rFonts w:ascii="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F20215"/>
    <w:multiLevelType w:val="hybridMultilevel"/>
    <w:tmpl w:val="29D42352"/>
    <w:lvl w:ilvl="0" w:tplc="FFFFFFFF">
      <w:start w:val="20"/>
      <w:numFmt w:val="bullet"/>
      <w:lvlText w:val="-"/>
      <w:lvlJc w:val="left"/>
      <w:pPr>
        <w:ind w:left="720" w:hanging="360"/>
      </w:p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50354199"/>
    <w:multiLevelType w:val="hybridMultilevel"/>
    <w:tmpl w:val="A86A5F24"/>
    <w:lvl w:ilvl="0" w:tplc="83444D2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2880"/>
        </w:tabs>
        <w:ind w:left="2880" w:hanging="360"/>
      </w:pPr>
      <w:rPr>
        <w:rFonts w:ascii="Courier New" w:hAnsi="Courier New" w:cs="Courier New" w:hint="default"/>
      </w:rPr>
    </w:lvl>
    <w:lvl w:ilvl="2" w:tplc="04020005">
      <w:start w:val="1"/>
      <w:numFmt w:val="bullet"/>
      <w:lvlText w:val=""/>
      <w:lvlJc w:val="left"/>
      <w:pPr>
        <w:tabs>
          <w:tab w:val="num" w:pos="3600"/>
        </w:tabs>
        <w:ind w:left="3600" w:hanging="360"/>
      </w:pPr>
      <w:rPr>
        <w:rFonts w:ascii="Wingdings" w:hAnsi="Wingdings" w:hint="default"/>
      </w:rPr>
    </w:lvl>
    <w:lvl w:ilvl="3" w:tplc="04020001">
      <w:start w:val="1"/>
      <w:numFmt w:val="bullet"/>
      <w:lvlText w:val=""/>
      <w:lvlJc w:val="left"/>
      <w:pPr>
        <w:tabs>
          <w:tab w:val="num" w:pos="4320"/>
        </w:tabs>
        <w:ind w:left="4320" w:hanging="360"/>
      </w:pPr>
      <w:rPr>
        <w:rFonts w:ascii="Symbol" w:hAnsi="Symbol" w:hint="default"/>
      </w:rPr>
    </w:lvl>
    <w:lvl w:ilvl="4" w:tplc="04020003">
      <w:start w:val="1"/>
      <w:numFmt w:val="bullet"/>
      <w:lvlText w:val="o"/>
      <w:lvlJc w:val="left"/>
      <w:pPr>
        <w:tabs>
          <w:tab w:val="num" w:pos="5040"/>
        </w:tabs>
        <w:ind w:left="5040" w:hanging="360"/>
      </w:pPr>
      <w:rPr>
        <w:rFonts w:ascii="Courier New" w:hAnsi="Courier New" w:cs="Courier New" w:hint="default"/>
      </w:rPr>
    </w:lvl>
    <w:lvl w:ilvl="5" w:tplc="04020005">
      <w:start w:val="1"/>
      <w:numFmt w:val="bullet"/>
      <w:lvlText w:val=""/>
      <w:lvlJc w:val="left"/>
      <w:pPr>
        <w:tabs>
          <w:tab w:val="num" w:pos="5760"/>
        </w:tabs>
        <w:ind w:left="5760" w:hanging="360"/>
      </w:pPr>
      <w:rPr>
        <w:rFonts w:ascii="Wingdings" w:hAnsi="Wingdings" w:hint="default"/>
      </w:rPr>
    </w:lvl>
    <w:lvl w:ilvl="6" w:tplc="04020001">
      <w:start w:val="1"/>
      <w:numFmt w:val="bullet"/>
      <w:lvlText w:val=""/>
      <w:lvlJc w:val="left"/>
      <w:pPr>
        <w:tabs>
          <w:tab w:val="num" w:pos="6480"/>
        </w:tabs>
        <w:ind w:left="6480" w:hanging="360"/>
      </w:pPr>
      <w:rPr>
        <w:rFonts w:ascii="Symbol" w:hAnsi="Symbol" w:hint="default"/>
      </w:rPr>
    </w:lvl>
    <w:lvl w:ilvl="7" w:tplc="04020003">
      <w:start w:val="1"/>
      <w:numFmt w:val="bullet"/>
      <w:lvlText w:val="o"/>
      <w:lvlJc w:val="left"/>
      <w:pPr>
        <w:tabs>
          <w:tab w:val="num" w:pos="7200"/>
        </w:tabs>
        <w:ind w:left="7200" w:hanging="360"/>
      </w:pPr>
      <w:rPr>
        <w:rFonts w:ascii="Courier New" w:hAnsi="Courier New" w:cs="Courier New" w:hint="default"/>
      </w:rPr>
    </w:lvl>
    <w:lvl w:ilvl="8" w:tplc="04020005">
      <w:start w:val="1"/>
      <w:numFmt w:val="bullet"/>
      <w:lvlText w:val=""/>
      <w:lvlJc w:val="left"/>
      <w:pPr>
        <w:tabs>
          <w:tab w:val="num" w:pos="7920"/>
        </w:tabs>
        <w:ind w:left="7920" w:hanging="360"/>
      </w:pPr>
      <w:rPr>
        <w:rFonts w:ascii="Wingdings" w:hAnsi="Wingdings" w:hint="default"/>
      </w:rPr>
    </w:lvl>
  </w:abstractNum>
  <w:abstractNum w:abstractNumId="23">
    <w:nsid w:val="506A430D"/>
    <w:multiLevelType w:val="hybridMultilevel"/>
    <w:tmpl w:val="37089392"/>
    <w:lvl w:ilvl="0" w:tplc="0000000C">
      <w:start w:val="1"/>
      <w:numFmt w:val="bullet"/>
      <w:lvlText w:val="-"/>
      <w:lvlJc w:val="left"/>
      <w:pPr>
        <w:ind w:left="360" w:hanging="360"/>
      </w:pPr>
      <w:rPr>
        <w:rFonts w:ascii="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873ACE"/>
    <w:multiLevelType w:val="hybridMultilevel"/>
    <w:tmpl w:val="4B347288"/>
    <w:lvl w:ilvl="0" w:tplc="0000000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53C2015B"/>
    <w:multiLevelType w:val="hybridMultilevel"/>
    <w:tmpl w:val="C6368E7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6E27053"/>
    <w:multiLevelType w:val="hybridMultilevel"/>
    <w:tmpl w:val="FA4E3D04"/>
    <w:lvl w:ilvl="0" w:tplc="0000000C">
      <w:start w:val="1"/>
      <w:numFmt w:val="bullet"/>
      <w:lvlText w:val="-"/>
      <w:lvlJc w:val="left"/>
      <w:pPr>
        <w:ind w:left="720" w:hanging="360"/>
      </w:pPr>
      <w:rPr>
        <w:rFonts w:ascii="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A0B287D"/>
    <w:multiLevelType w:val="hybridMultilevel"/>
    <w:tmpl w:val="0AE07DFC"/>
    <w:lvl w:ilvl="0" w:tplc="2C96D93C">
      <w:start w:val="1"/>
      <w:numFmt w:val="bullet"/>
      <w:lvlText w:val="-"/>
      <w:lvlJc w:val="left"/>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5DEC7946"/>
    <w:multiLevelType w:val="hybridMultilevel"/>
    <w:tmpl w:val="71123BA0"/>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9">
    <w:nsid w:val="66FB7DBF"/>
    <w:multiLevelType w:val="hybridMultilevel"/>
    <w:tmpl w:val="5F548F24"/>
    <w:lvl w:ilvl="0" w:tplc="0402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30">
    <w:nsid w:val="6C321384"/>
    <w:multiLevelType w:val="hybridMultilevel"/>
    <w:tmpl w:val="F9386404"/>
    <w:lvl w:ilvl="0" w:tplc="CBDA0FAE">
      <w:numFmt w:val="bullet"/>
      <w:lvlText w:val="-"/>
      <w:lvlJc w:val="left"/>
      <w:pPr>
        <w:ind w:left="502" w:hanging="360"/>
      </w:pPr>
      <w:rPr>
        <w:rFonts w:ascii="Times New Roman" w:eastAsia="Times New Roman"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1">
    <w:nsid w:val="6CF82897"/>
    <w:multiLevelType w:val="hybridMultilevel"/>
    <w:tmpl w:val="7EF2912A"/>
    <w:lvl w:ilvl="0" w:tplc="C9E6FAFE">
      <w:start w:val="1"/>
      <w:numFmt w:val="decimal"/>
      <w:lvlText w:val="%1."/>
      <w:lvlJc w:val="left"/>
      <w:pPr>
        <w:tabs>
          <w:tab w:val="num" w:pos="1713"/>
        </w:tabs>
        <w:ind w:left="1713" w:hanging="1005"/>
      </w:pPr>
      <w:rPr>
        <w:rFonts w:hint="default"/>
      </w:rPr>
    </w:lvl>
    <w:lvl w:ilvl="1" w:tplc="04020001">
      <w:start w:val="1"/>
      <w:numFmt w:val="bullet"/>
      <w:lvlText w:val=""/>
      <w:lvlJc w:val="left"/>
      <w:pPr>
        <w:tabs>
          <w:tab w:val="num" w:pos="1788"/>
        </w:tabs>
        <w:ind w:left="1788" w:hanging="360"/>
      </w:pPr>
      <w:rPr>
        <w:rFonts w:ascii="Symbol" w:hAnsi="Symbol" w:hint="default"/>
      </w:rPr>
    </w:lvl>
    <w:lvl w:ilvl="2" w:tplc="2C96D93C">
      <w:start w:val="1"/>
      <w:numFmt w:val="bullet"/>
      <w:lvlText w:val="-"/>
      <w:lvlJc w:val="left"/>
      <w:pPr>
        <w:tabs>
          <w:tab w:val="num" w:pos="2688"/>
        </w:tabs>
        <w:ind w:left="2688" w:hanging="360"/>
      </w:pPr>
      <w:rPr>
        <w:rFonts w:ascii="Times New Roman" w:eastAsia="Times New Roman" w:hAnsi="Times New Roman" w:cs="Times New Roman" w:hint="default"/>
      </w:r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2">
    <w:nsid w:val="6DFF2A60"/>
    <w:multiLevelType w:val="hybridMultilevel"/>
    <w:tmpl w:val="AA866EA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34D16F9"/>
    <w:multiLevelType w:val="hybridMultilevel"/>
    <w:tmpl w:val="C8B8B3B8"/>
    <w:lvl w:ilvl="0" w:tplc="0000000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9E3A48"/>
    <w:multiLevelType w:val="hybridMultilevel"/>
    <w:tmpl w:val="43D812DC"/>
    <w:lvl w:ilvl="0" w:tplc="FFFFFFFF">
      <w:start w:val="20"/>
      <w:numFmt w:val="bullet"/>
      <w:lvlText w:val="-"/>
      <w:lvlJc w:val="left"/>
      <w:pPr>
        <w:ind w:left="720" w:hanging="360"/>
      </w:p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nsid w:val="7BE37D2F"/>
    <w:multiLevelType w:val="hybridMultilevel"/>
    <w:tmpl w:val="7B724B1C"/>
    <w:lvl w:ilvl="0" w:tplc="FFFFFFFF">
      <w:start w:val="20"/>
      <w:numFmt w:val="bullet"/>
      <w:lvlText w:val="-"/>
      <w:lvlJc w:val="left"/>
      <w:pPr>
        <w:tabs>
          <w:tab w:val="num" w:pos="975"/>
        </w:tabs>
        <w:ind w:left="975"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8"/>
  </w:num>
  <w:num w:numId="3">
    <w:abstractNumId w:val="17"/>
  </w:num>
  <w:num w:numId="4">
    <w:abstractNumId w:val="15"/>
  </w:num>
  <w:num w:numId="5">
    <w:abstractNumId w:val="25"/>
  </w:num>
  <w:num w:numId="6">
    <w:abstractNumId w:val="32"/>
  </w:num>
  <w:num w:numId="7">
    <w:abstractNumId w:val="26"/>
  </w:num>
  <w:num w:numId="8">
    <w:abstractNumId w:val="29"/>
  </w:num>
  <w:num w:numId="9">
    <w:abstractNumId w:val="22"/>
  </w:num>
  <w:num w:numId="10">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12"/>
  </w:num>
  <w:num w:numId="14">
    <w:abstractNumId w:val="13"/>
  </w:num>
  <w:num w:numId="15">
    <w:abstractNumId w:val="9"/>
  </w:num>
  <w:num w:numId="16">
    <w:abstractNumId w:val="11"/>
  </w:num>
  <w:num w:numId="17">
    <w:abstractNumId w:val="21"/>
  </w:num>
  <w:num w:numId="18">
    <w:abstractNumId w:val="34"/>
  </w:num>
  <w:num w:numId="19">
    <w:abstractNumId w:val="7"/>
  </w:num>
  <w:num w:numId="20">
    <w:abstractNumId w:val="24"/>
  </w:num>
  <w:num w:numId="21">
    <w:abstractNumId w:val="33"/>
  </w:num>
  <w:num w:numId="22">
    <w:abstractNumId w:val="23"/>
  </w:num>
  <w:num w:numId="23">
    <w:abstractNumId w:val="10"/>
  </w:num>
  <w:num w:numId="24">
    <w:abstractNumId w:val="20"/>
  </w:num>
  <w:num w:numId="2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8"/>
  </w:num>
  <w:num w:numId="30">
    <w:abstractNumId w:val="18"/>
  </w:num>
  <w:num w:numId="31">
    <w:abstractNumId w:val="16"/>
  </w:num>
  <w:num w:numId="32">
    <w:abstractNumId w:val="30"/>
  </w:num>
  <w:num w:numId="33">
    <w:abstractNumId w:val="35"/>
  </w:num>
  <w:num w:numId="34">
    <w:abstractNumId w:val="6"/>
  </w:num>
  <w:num w:numId="35">
    <w:abstractNumId w:val="0"/>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A1"/>
    <w:rsid w:val="00003DBB"/>
    <w:rsid w:val="000049CB"/>
    <w:rsid w:val="00004A99"/>
    <w:rsid w:val="0000780B"/>
    <w:rsid w:val="000117B2"/>
    <w:rsid w:val="000127E1"/>
    <w:rsid w:val="000128D2"/>
    <w:rsid w:val="00017E11"/>
    <w:rsid w:val="00023CCD"/>
    <w:rsid w:val="00023F36"/>
    <w:rsid w:val="00026F28"/>
    <w:rsid w:val="00027D97"/>
    <w:rsid w:val="00030023"/>
    <w:rsid w:val="0003040A"/>
    <w:rsid w:val="00030742"/>
    <w:rsid w:val="00031DD9"/>
    <w:rsid w:val="00031EA8"/>
    <w:rsid w:val="000327A8"/>
    <w:rsid w:val="00032B6D"/>
    <w:rsid w:val="000361F0"/>
    <w:rsid w:val="000372AC"/>
    <w:rsid w:val="000372CA"/>
    <w:rsid w:val="00040C2E"/>
    <w:rsid w:val="0004354A"/>
    <w:rsid w:val="000466EC"/>
    <w:rsid w:val="0005044D"/>
    <w:rsid w:val="00050599"/>
    <w:rsid w:val="000535BD"/>
    <w:rsid w:val="00053701"/>
    <w:rsid w:val="00055495"/>
    <w:rsid w:val="00056A72"/>
    <w:rsid w:val="0005753F"/>
    <w:rsid w:val="00060FC6"/>
    <w:rsid w:val="000629C3"/>
    <w:rsid w:val="00064AE1"/>
    <w:rsid w:val="000669A2"/>
    <w:rsid w:val="00073452"/>
    <w:rsid w:val="00073854"/>
    <w:rsid w:val="00073D30"/>
    <w:rsid w:val="00074538"/>
    <w:rsid w:val="000773F8"/>
    <w:rsid w:val="00085EF4"/>
    <w:rsid w:val="00087D87"/>
    <w:rsid w:val="00090168"/>
    <w:rsid w:val="000918B0"/>
    <w:rsid w:val="000928AF"/>
    <w:rsid w:val="0009453E"/>
    <w:rsid w:val="000A05AD"/>
    <w:rsid w:val="000A0FCC"/>
    <w:rsid w:val="000A1791"/>
    <w:rsid w:val="000A2D4A"/>
    <w:rsid w:val="000A5146"/>
    <w:rsid w:val="000A6025"/>
    <w:rsid w:val="000A7E49"/>
    <w:rsid w:val="000B02B8"/>
    <w:rsid w:val="000B662B"/>
    <w:rsid w:val="000B6F73"/>
    <w:rsid w:val="000C1987"/>
    <w:rsid w:val="000C3F8D"/>
    <w:rsid w:val="000C6869"/>
    <w:rsid w:val="000C7E19"/>
    <w:rsid w:val="000D0574"/>
    <w:rsid w:val="000D1E71"/>
    <w:rsid w:val="000D2752"/>
    <w:rsid w:val="000D2932"/>
    <w:rsid w:val="000D4EFA"/>
    <w:rsid w:val="000D5DE8"/>
    <w:rsid w:val="000D5F17"/>
    <w:rsid w:val="000D5F7D"/>
    <w:rsid w:val="000D7142"/>
    <w:rsid w:val="000E2C62"/>
    <w:rsid w:val="000E4018"/>
    <w:rsid w:val="000E4D53"/>
    <w:rsid w:val="000E579A"/>
    <w:rsid w:val="000E5C2D"/>
    <w:rsid w:val="000E7F69"/>
    <w:rsid w:val="000F05F0"/>
    <w:rsid w:val="000F06AE"/>
    <w:rsid w:val="000F0FB7"/>
    <w:rsid w:val="000F235C"/>
    <w:rsid w:val="000F3FE5"/>
    <w:rsid w:val="000F483A"/>
    <w:rsid w:val="000F5A01"/>
    <w:rsid w:val="000F6727"/>
    <w:rsid w:val="0010224D"/>
    <w:rsid w:val="00107F8C"/>
    <w:rsid w:val="00110438"/>
    <w:rsid w:val="00113C01"/>
    <w:rsid w:val="00114489"/>
    <w:rsid w:val="0012006D"/>
    <w:rsid w:val="00121875"/>
    <w:rsid w:val="00122F56"/>
    <w:rsid w:val="001236E6"/>
    <w:rsid w:val="00123F6A"/>
    <w:rsid w:val="0012466B"/>
    <w:rsid w:val="00124F1B"/>
    <w:rsid w:val="001250DF"/>
    <w:rsid w:val="00125DAE"/>
    <w:rsid w:val="00127336"/>
    <w:rsid w:val="001278A4"/>
    <w:rsid w:val="001279D0"/>
    <w:rsid w:val="0013249A"/>
    <w:rsid w:val="00134BCE"/>
    <w:rsid w:val="0013599E"/>
    <w:rsid w:val="00137853"/>
    <w:rsid w:val="0014119E"/>
    <w:rsid w:val="001436D4"/>
    <w:rsid w:val="00143D84"/>
    <w:rsid w:val="00146FC4"/>
    <w:rsid w:val="001527AB"/>
    <w:rsid w:val="00153298"/>
    <w:rsid w:val="00155736"/>
    <w:rsid w:val="001634B1"/>
    <w:rsid w:val="0016478C"/>
    <w:rsid w:val="00165776"/>
    <w:rsid w:val="00170995"/>
    <w:rsid w:val="0017366E"/>
    <w:rsid w:val="001757EC"/>
    <w:rsid w:val="0017677A"/>
    <w:rsid w:val="001767D6"/>
    <w:rsid w:val="00177C7E"/>
    <w:rsid w:val="001826FC"/>
    <w:rsid w:val="00182E9B"/>
    <w:rsid w:val="001834A0"/>
    <w:rsid w:val="0018426A"/>
    <w:rsid w:val="001862FC"/>
    <w:rsid w:val="001909A8"/>
    <w:rsid w:val="0019114F"/>
    <w:rsid w:val="0019133E"/>
    <w:rsid w:val="00192459"/>
    <w:rsid w:val="0019291C"/>
    <w:rsid w:val="00194F71"/>
    <w:rsid w:val="0019536E"/>
    <w:rsid w:val="001953DA"/>
    <w:rsid w:val="001A4283"/>
    <w:rsid w:val="001A4B20"/>
    <w:rsid w:val="001B3163"/>
    <w:rsid w:val="001B33AC"/>
    <w:rsid w:val="001B594C"/>
    <w:rsid w:val="001B65E4"/>
    <w:rsid w:val="001C04C4"/>
    <w:rsid w:val="001C06C8"/>
    <w:rsid w:val="001C07D4"/>
    <w:rsid w:val="001C5934"/>
    <w:rsid w:val="001C696F"/>
    <w:rsid w:val="001C69EF"/>
    <w:rsid w:val="001C789E"/>
    <w:rsid w:val="001D1F09"/>
    <w:rsid w:val="001D26D8"/>
    <w:rsid w:val="001D7EB9"/>
    <w:rsid w:val="001E5C7E"/>
    <w:rsid w:val="001E763F"/>
    <w:rsid w:val="001F111E"/>
    <w:rsid w:val="001F1FA4"/>
    <w:rsid w:val="001F3274"/>
    <w:rsid w:val="001F49C2"/>
    <w:rsid w:val="001F7070"/>
    <w:rsid w:val="002008C7"/>
    <w:rsid w:val="00201637"/>
    <w:rsid w:val="00201D3C"/>
    <w:rsid w:val="00203117"/>
    <w:rsid w:val="00203410"/>
    <w:rsid w:val="002053E3"/>
    <w:rsid w:val="002078CC"/>
    <w:rsid w:val="0021010D"/>
    <w:rsid w:val="00210765"/>
    <w:rsid w:val="002151B1"/>
    <w:rsid w:val="00216384"/>
    <w:rsid w:val="002163C8"/>
    <w:rsid w:val="0022042C"/>
    <w:rsid w:val="00222170"/>
    <w:rsid w:val="00223F94"/>
    <w:rsid w:val="00231C6A"/>
    <w:rsid w:val="002341C6"/>
    <w:rsid w:val="002373DD"/>
    <w:rsid w:val="00237CA2"/>
    <w:rsid w:val="002403ED"/>
    <w:rsid w:val="0024270F"/>
    <w:rsid w:val="00242BF4"/>
    <w:rsid w:val="00244FEE"/>
    <w:rsid w:val="00246374"/>
    <w:rsid w:val="0024750B"/>
    <w:rsid w:val="002504C6"/>
    <w:rsid w:val="00252889"/>
    <w:rsid w:val="00252910"/>
    <w:rsid w:val="00255AE6"/>
    <w:rsid w:val="002612B7"/>
    <w:rsid w:val="00261D10"/>
    <w:rsid w:val="00263B09"/>
    <w:rsid w:val="002647D2"/>
    <w:rsid w:val="00264866"/>
    <w:rsid w:val="002651F1"/>
    <w:rsid w:val="00265F9F"/>
    <w:rsid w:val="00267CB5"/>
    <w:rsid w:val="00272D48"/>
    <w:rsid w:val="00273958"/>
    <w:rsid w:val="0027426F"/>
    <w:rsid w:val="00274D39"/>
    <w:rsid w:val="002761F5"/>
    <w:rsid w:val="00280502"/>
    <w:rsid w:val="0028207D"/>
    <w:rsid w:val="00282700"/>
    <w:rsid w:val="00283AD6"/>
    <w:rsid w:val="00283C1D"/>
    <w:rsid w:val="002853B9"/>
    <w:rsid w:val="00285807"/>
    <w:rsid w:val="002932D8"/>
    <w:rsid w:val="002935BA"/>
    <w:rsid w:val="002967D2"/>
    <w:rsid w:val="002A1F6C"/>
    <w:rsid w:val="002A333E"/>
    <w:rsid w:val="002A33B9"/>
    <w:rsid w:val="002A43C8"/>
    <w:rsid w:val="002B04BD"/>
    <w:rsid w:val="002B064B"/>
    <w:rsid w:val="002B2672"/>
    <w:rsid w:val="002B2F16"/>
    <w:rsid w:val="002B5DCD"/>
    <w:rsid w:val="002B6BD9"/>
    <w:rsid w:val="002C029D"/>
    <w:rsid w:val="002C18FC"/>
    <w:rsid w:val="002C2031"/>
    <w:rsid w:val="002C33F5"/>
    <w:rsid w:val="002C4125"/>
    <w:rsid w:val="002C7401"/>
    <w:rsid w:val="002C7B05"/>
    <w:rsid w:val="002D0861"/>
    <w:rsid w:val="002D2962"/>
    <w:rsid w:val="002D3499"/>
    <w:rsid w:val="002D4CFA"/>
    <w:rsid w:val="002D4DA4"/>
    <w:rsid w:val="002D5293"/>
    <w:rsid w:val="002E29E0"/>
    <w:rsid w:val="002E41FA"/>
    <w:rsid w:val="002E43C6"/>
    <w:rsid w:val="002E564D"/>
    <w:rsid w:val="002F0923"/>
    <w:rsid w:val="002F360C"/>
    <w:rsid w:val="002F5A04"/>
    <w:rsid w:val="002F69AB"/>
    <w:rsid w:val="002F7FBB"/>
    <w:rsid w:val="00300800"/>
    <w:rsid w:val="00302D64"/>
    <w:rsid w:val="00304B0D"/>
    <w:rsid w:val="00305A34"/>
    <w:rsid w:val="00305AED"/>
    <w:rsid w:val="0030623B"/>
    <w:rsid w:val="00313D19"/>
    <w:rsid w:val="00314DD7"/>
    <w:rsid w:val="00316BDE"/>
    <w:rsid w:val="0031765A"/>
    <w:rsid w:val="00321B0E"/>
    <w:rsid w:val="00323311"/>
    <w:rsid w:val="00325183"/>
    <w:rsid w:val="003267F3"/>
    <w:rsid w:val="00332077"/>
    <w:rsid w:val="0033604E"/>
    <w:rsid w:val="00337564"/>
    <w:rsid w:val="0034015C"/>
    <w:rsid w:val="003412E0"/>
    <w:rsid w:val="003419A3"/>
    <w:rsid w:val="00341E74"/>
    <w:rsid w:val="0034215C"/>
    <w:rsid w:val="00342A93"/>
    <w:rsid w:val="00342CED"/>
    <w:rsid w:val="003454E5"/>
    <w:rsid w:val="00353CF4"/>
    <w:rsid w:val="00363D98"/>
    <w:rsid w:val="003655B0"/>
    <w:rsid w:val="003659B4"/>
    <w:rsid w:val="003667D2"/>
    <w:rsid w:val="00373E81"/>
    <w:rsid w:val="003743ED"/>
    <w:rsid w:val="003755B7"/>
    <w:rsid w:val="00375602"/>
    <w:rsid w:val="00375981"/>
    <w:rsid w:val="00375ED0"/>
    <w:rsid w:val="00384424"/>
    <w:rsid w:val="00384882"/>
    <w:rsid w:val="003852DC"/>
    <w:rsid w:val="003856E0"/>
    <w:rsid w:val="00387EC1"/>
    <w:rsid w:val="003923DF"/>
    <w:rsid w:val="00393566"/>
    <w:rsid w:val="003950DC"/>
    <w:rsid w:val="003A1B26"/>
    <w:rsid w:val="003A322C"/>
    <w:rsid w:val="003A4785"/>
    <w:rsid w:val="003A66D8"/>
    <w:rsid w:val="003A7A45"/>
    <w:rsid w:val="003B09FB"/>
    <w:rsid w:val="003B0CD0"/>
    <w:rsid w:val="003B1BBD"/>
    <w:rsid w:val="003B28E1"/>
    <w:rsid w:val="003B2E80"/>
    <w:rsid w:val="003B3051"/>
    <w:rsid w:val="003B3568"/>
    <w:rsid w:val="003B6271"/>
    <w:rsid w:val="003C1CCD"/>
    <w:rsid w:val="003C3D0C"/>
    <w:rsid w:val="003C6575"/>
    <w:rsid w:val="003C6938"/>
    <w:rsid w:val="003D2ACD"/>
    <w:rsid w:val="003D2E68"/>
    <w:rsid w:val="003D3C2B"/>
    <w:rsid w:val="003D57C0"/>
    <w:rsid w:val="003D5DF2"/>
    <w:rsid w:val="003D76BC"/>
    <w:rsid w:val="003E1FF0"/>
    <w:rsid w:val="003E357B"/>
    <w:rsid w:val="003E5C3D"/>
    <w:rsid w:val="003E7C5F"/>
    <w:rsid w:val="003F0986"/>
    <w:rsid w:val="003F0CA7"/>
    <w:rsid w:val="003F0DE4"/>
    <w:rsid w:val="003F19DB"/>
    <w:rsid w:val="003F55BA"/>
    <w:rsid w:val="003F61BB"/>
    <w:rsid w:val="003F6EAB"/>
    <w:rsid w:val="003F76C8"/>
    <w:rsid w:val="00400369"/>
    <w:rsid w:val="0040212C"/>
    <w:rsid w:val="00403E64"/>
    <w:rsid w:val="0040671E"/>
    <w:rsid w:val="00406850"/>
    <w:rsid w:val="00407402"/>
    <w:rsid w:val="00413DD0"/>
    <w:rsid w:val="00413DF0"/>
    <w:rsid w:val="00415980"/>
    <w:rsid w:val="00416E90"/>
    <w:rsid w:val="00417992"/>
    <w:rsid w:val="004243F7"/>
    <w:rsid w:val="00425471"/>
    <w:rsid w:val="004262D8"/>
    <w:rsid w:val="00432567"/>
    <w:rsid w:val="004335E5"/>
    <w:rsid w:val="00433DF8"/>
    <w:rsid w:val="00434A4A"/>
    <w:rsid w:val="00434D2C"/>
    <w:rsid w:val="00435378"/>
    <w:rsid w:val="00435D5A"/>
    <w:rsid w:val="004402FB"/>
    <w:rsid w:val="004407F1"/>
    <w:rsid w:val="00441E02"/>
    <w:rsid w:val="004424D9"/>
    <w:rsid w:val="00444676"/>
    <w:rsid w:val="00447B31"/>
    <w:rsid w:val="0045058F"/>
    <w:rsid w:val="004511D6"/>
    <w:rsid w:val="0045480E"/>
    <w:rsid w:val="00454963"/>
    <w:rsid w:val="00456B96"/>
    <w:rsid w:val="00456E75"/>
    <w:rsid w:val="00460994"/>
    <w:rsid w:val="00463895"/>
    <w:rsid w:val="00463D84"/>
    <w:rsid w:val="0046593A"/>
    <w:rsid w:val="0046683D"/>
    <w:rsid w:val="00466A57"/>
    <w:rsid w:val="00466A60"/>
    <w:rsid w:val="00466A9E"/>
    <w:rsid w:val="0047135F"/>
    <w:rsid w:val="00471784"/>
    <w:rsid w:val="004720CE"/>
    <w:rsid w:val="00473A37"/>
    <w:rsid w:val="00473D21"/>
    <w:rsid w:val="004741A0"/>
    <w:rsid w:val="004742FC"/>
    <w:rsid w:val="00475C9A"/>
    <w:rsid w:val="004771D2"/>
    <w:rsid w:val="004778D2"/>
    <w:rsid w:val="00481365"/>
    <w:rsid w:val="0048169D"/>
    <w:rsid w:val="004819B3"/>
    <w:rsid w:val="004850AE"/>
    <w:rsid w:val="00485149"/>
    <w:rsid w:val="00487900"/>
    <w:rsid w:val="0049417A"/>
    <w:rsid w:val="004A1340"/>
    <w:rsid w:val="004A45D8"/>
    <w:rsid w:val="004A65B7"/>
    <w:rsid w:val="004B098E"/>
    <w:rsid w:val="004B4C7B"/>
    <w:rsid w:val="004B577B"/>
    <w:rsid w:val="004C2139"/>
    <w:rsid w:val="004C3C67"/>
    <w:rsid w:val="004C55DE"/>
    <w:rsid w:val="004D2DFA"/>
    <w:rsid w:val="004D36DE"/>
    <w:rsid w:val="004D48AC"/>
    <w:rsid w:val="004D50C6"/>
    <w:rsid w:val="004D6261"/>
    <w:rsid w:val="004D63CA"/>
    <w:rsid w:val="004E2E79"/>
    <w:rsid w:val="004E50E4"/>
    <w:rsid w:val="004E5A57"/>
    <w:rsid w:val="004F217A"/>
    <w:rsid w:val="004F21E5"/>
    <w:rsid w:val="004F5DC3"/>
    <w:rsid w:val="00502C65"/>
    <w:rsid w:val="005073DD"/>
    <w:rsid w:val="00507A43"/>
    <w:rsid w:val="0051049F"/>
    <w:rsid w:val="00510FAD"/>
    <w:rsid w:val="00512D3E"/>
    <w:rsid w:val="00515335"/>
    <w:rsid w:val="00516C15"/>
    <w:rsid w:val="00517004"/>
    <w:rsid w:val="00517CC2"/>
    <w:rsid w:val="00520564"/>
    <w:rsid w:val="0052071A"/>
    <w:rsid w:val="00522C20"/>
    <w:rsid w:val="005232FC"/>
    <w:rsid w:val="00525392"/>
    <w:rsid w:val="00525E94"/>
    <w:rsid w:val="005264B8"/>
    <w:rsid w:val="0052658F"/>
    <w:rsid w:val="0052733A"/>
    <w:rsid w:val="0053151C"/>
    <w:rsid w:val="00533AE3"/>
    <w:rsid w:val="00533F53"/>
    <w:rsid w:val="00535452"/>
    <w:rsid w:val="005369FE"/>
    <w:rsid w:val="00536C94"/>
    <w:rsid w:val="00537379"/>
    <w:rsid w:val="0054016A"/>
    <w:rsid w:val="00540271"/>
    <w:rsid w:val="00541DD2"/>
    <w:rsid w:val="00542FB0"/>
    <w:rsid w:val="00543832"/>
    <w:rsid w:val="00544F16"/>
    <w:rsid w:val="005454A9"/>
    <w:rsid w:val="00550908"/>
    <w:rsid w:val="0055135B"/>
    <w:rsid w:val="00554658"/>
    <w:rsid w:val="00556B7C"/>
    <w:rsid w:val="005571A0"/>
    <w:rsid w:val="00564E13"/>
    <w:rsid w:val="005670CD"/>
    <w:rsid w:val="00567D75"/>
    <w:rsid w:val="00567F8D"/>
    <w:rsid w:val="005722C3"/>
    <w:rsid w:val="00573205"/>
    <w:rsid w:val="00574815"/>
    <w:rsid w:val="00575284"/>
    <w:rsid w:val="00583C9C"/>
    <w:rsid w:val="00584737"/>
    <w:rsid w:val="00585F04"/>
    <w:rsid w:val="00587378"/>
    <w:rsid w:val="00591018"/>
    <w:rsid w:val="00592832"/>
    <w:rsid w:val="00593878"/>
    <w:rsid w:val="00595FC4"/>
    <w:rsid w:val="00596C81"/>
    <w:rsid w:val="005970F1"/>
    <w:rsid w:val="00597BEA"/>
    <w:rsid w:val="005A02B1"/>
    <w:rsid w:val="005A06AB"/>
    <w:rsid w:val="005A1106"/>
    <w:rsid w:val="005A2C73"/>
    <w:rsid w:val="005A3ECF"/>
    <w:rsid w:val="005A4187"/>
    <w:rsid w:val="005A4B0C"/>
    <w:rsid w:val="005A53DF"/>
    <w:rsid w:val="005A6744"/>
    <w:rsid w:val="005A67A8"/>
    <w:rsid w:val="005A6A84"/>
    <w:rsid w:val="005A6BAE"/>
    <w:rsid w:val="005B1171"/>
    <w:rsid w:val="005B1526"/>
    <w:rsid w:val="005B1EF1"/>
    <w:rsid w:val="005B2CFB"/>
    <w:rsid w:val="005B3E7A"/>
    <w:rsid w:val="005B6F89"/>
    <w:rsid w:val="005C2B60"/>
    <w:rsid w:val="005C4392"/>
    <w:rsid w:val="005C471E"/>
    <w:rsid w:val="005C7D39"/>
    <w:rsid w:val="005D1CC2"/>
    <w:rsid w:val="005D66E5"/>
    <w:rsid w:val="005D6784"/>
    <w:rsid w:val="005E182B"/>
    <w:rsid w:val="005E2C7F"/>
    <w:rsid w:val="005F0267"/>
    <w:rsid w:val="005F1AC7"/>
    <w:rsid w:val="005F1EB5"/>
    <w:rsid w:val="005F3FA5"/>
    <w:rsid w:val="005F47BB"/>
    <w:rsid w:val="005F4841"/>
    <w:rsid w:val="005F52CE"/>
    <w:rsid w:val="005F7BC5"/>
    <w:rsid w:val="0060290D"/>
    <w:rsid w:val="00604D0C"/>
    <w:rsid w:val="00605105"/>
    <w:rsid w:val="00607B0F"/>
    <w:rsid w:val="00611507"/>
    <w:rsid w:val="00613683"/>
    <w:rsid w:val="006153CC"/>
    <w:rsid w:val="00615BE6"/>
    <w:rsid w:val="00620A0B"/>
    <w:rsid w:val="00622BCF"/>
    <w:rsid w:val="00622D4B"/>
    <w:rsid w:val="0062527F"/>
    <w:rsid w:val="00625E50"/>
    <w:rsid w:val="00627E75"/>
    <w:rsid w:val="00630CA3"/>
    <w:rsid w:val="00634ECE"/>
    <w:rsid w:val="00635169"/>
    <w:rsid w:val="00637D53"/>
    <w:rsid w:val="0064003E"/>
    <w:rsid w:val="006423C4"/>
    <w:rsid w:val="00643434"/>
    <w:rsid w:val="00645D5D"/>
    <w:rsid w:val="00646089"/>
    <w:rsid w:val="006501BA"/>
    <w:rsid w:val="00654709"/>
    <w:rsid w:val="006633B2"/>
    <w:rsid w:val="0066381E"/>
    <w:rsid w:val="00666994"/>
    <w:rsid w:val="0067092F"/>
    <w:rsid w:val="00671ECD"/>
    <w:rsid w:val="006727A9"/>
    <w:rsid w:val="0067385D"/>
    <w:rsid w:val="00674A0C"/>
    <w:rsid w:val="00674A3B"/>
    <w:rsid w:val="006754B7"/>
    <w:rsid w:val="00680DA9"/>
    <w:rsid w:val="00681CD8"/>
    <w:rsid w:val="006822ED"/>
    <w:rsid w:val="00685968"/>
    <w:rsid w:val="00685CEF"/>
    <w:rsid w:val="00685EA5"/>
    <w:rsid w:val="00686575"/>
    <w:rsid w:val="0068752C"/>
    <w:rsid w:val="006A2734"/>
    <w:rsid w:val="006A4FEE"/>
    <w:rsid w:val="006A5AFE"/>
    <w:rsid w:val="006A7CEF"/>
    <w:rsid w:val="006B2D7C"/>
    <w:rsid w:val="006B6CBF"/>
    <w:rsid w:val="006B78D6"/>
    <w:rsid w:val="006C04F2"/>
    <w:rsid w:val="006C0ADE"/>
    <w:rsid w:val="006C1C33"/>
    <w:rsid w:val="006C5245"/>
    <w:rsid w:val="006C57DF"/>
    <w:rsid w:val="006C694C"/>
    <w:rsid w:val="006C6F67"/>
    <w:rsid w:val="006C7DA1"/>
    <w:rsid w:val="006D5CA5"/>
    <w:rsid w:val="006D65C5"/>
    <w:rsid w:val="006D663A"/>
    <w:rsid w:val="006D7561"/>
    <w:rsid w:val="006E41F4"/>
    <w:rsid w:val="006E6F5D"/>
    <w:rsid w:val="006E7C72"/>
    <w:rsid w:val="006F3A30"/>
    <w:rsid w:val="006F5670"/>
    <w:rsid w:val="006F6C1D"/>
    <w:rsid w:val="007014AC"/>
    <w:rsid w:val="00701B1C"/>
    <w:rsid w:val="00702DE3"/>
    <w:rsid w:val="0070340F"/>
    <w:rsid w:val="00705AB2"/>
    <w:rsid w:val="00707763"/>
    <w:rsid w:val="00710BF1"/>
    <w:rsid w:val="0071126A"/>
    <w:rsid w:val="0071206A"/>
    <w:rsid w:val="00717888"/>
    <w:rsid w:val="00720531"/>
    <w:rsid w:val="007263DC"/>
    <w:rsid w:val="0072641E"/>
    <w:rsid w:val="0073073B"/>
    <w:rsid w:val="00730912"/>
    <w:rsid w:val="007327C2"/>
    <w:rsid w:val="00732A23"/>
    <w:rsid w:val="00733833"/>
    <w:rsid w:val="0073387A"/>
    <w:rsid w:val="00735497"/>
    <w:rsid w:val="00735C38"/>
    <w:rsid w:val="007361D7"/>
    <w:rsid w:val="0074065B"/>
    <w:rsid w:val="007420C9"/>
    <w:rsid w:val="00742D7F"/>
    <w:rsid w:val="00742F98"/>
    <w:rsid w:val="00742FFA"/>
    <w:rsid w:val="007434B7"/>
    <w:rsid w:val="00744B3A"/>
    <w:rsid w:val="00747432"/>
    <w:rsid w:val="007501A2"/>
    <w:rsid w:val="00750766"/>
    <w:rsid w:val="007528DA"/>
    <w:rsid w:val="00753118"/>
    <w:rsid w:val="007562C3"/>
    <w:rsid w:val="00761142"/>
    <w:rsid w:val="00762535"/>
    <w:rsid w:val="0076259E"/>
    <w:rsid w:val="007678CB"/>
    <w:rsid w:val="00770650"/>
    <w:rsid w:val="00773A7B"/>
    <w:rsid w:val="00777D4A"/>
    <w:rsid w:val="00781A37"/>
    <w:rsid w:val="007824DD"/>
    <w:rsid w:val="0078284E"/>
    <w:rsid w:val="00782C5A"/>
    <w:rsid w:val="00783DC3"/>
    <w:rsid w:val="0078565C"/>
    <w:rsid w:val="00786745"/>
    <w:rsid w:val="00786A7D"/>
    <w:rsid w:val="00786B47"/>
    <w:rsid w:val="00787A1B"/>
    <w:rsid w:val="007929FC"/>
    <w:rsid w:val="00796CDC"/>
    <w:rsid w:val="007A0247"/>
    <w:rsid w:val="007A10E6"/>
    <w:rsid w:val="007A2802"/>
    <w:rsid w:val="007A4D79"/>
    <w:rsid w:val="007B042A"/>
    <w:rsid w:val="007B47E0"/>
    <w:rsid w:val="007B6084"/>
    <w:rsid w:val="007C0F20"/>
    <w:rsid w:val="007C27BE"/>
    <w:rsid w:val="007C3B78"/>
    <w:rsid w:val="007C6283"/>
    <w:rsid w:val="007D1CA6"/>
    <w:rsid w:val="007D2AF9"/>
    <w:rsid w:val="007D3818"/>
    <w:rsid w:val="007D4191"/>
    <w:rsid w:val="007D63C9"/>
    <w:rsid w:val="007D652B"/>
    <w:rsid w:val="007D6A9F"/>
    <w:rsid w:val="007E05DB"/>
    <w:rsid w:val="007E32E3"/>
    <w:rsid w:val="007E4558"/>
    <w:rsid w:val="007E7850"/>
    <w:rsid w:val="007F2572"/>
    <w:rsid w:val="007F2985"/>
    <w:rsid w:val="007F2EFD"/>
    <w:rsid w:val="007F42C4"/>
    <w:rsid w:val="007F4769"/>
    <w:rsid w:val="007F5745"/>
    <w:rsid w:val="007F6F97"/>
    <w:rsid w:val="007F749B"/>
    <w:rsid w:val="008007B8"/>
    <w:rsid w:val="008014D9"/>
    <w:rsid w:val="00803C89"/>
    <w:rsid w:val="00805B8E"/>
    <w:rsid w:val="00805CA4"/>
    <w:rsid w:val="00805E05"/>
    <w:rsid w:val="00807542"/>
    <w:rsid w:val="00810642"/>
    <w:rsid w:val="0081120A"/>
    <w:rsid w:val="00814235"/>
    <w:rsid w:val="00815B76"/>
    <w:rsid w:val="00822FFC"/>
    <w:rsid w:val="00823B71"/>
    <w:rsid w:val="008244B1"/>
    <w:rsid w:val="00824EFD"/>
    <w:rsid w:val="00824FFF"/>
    <w:rsid w:val="00831F6C"/>
    <w:rsid w:val="00833C7D"/>
    <w:rsid w:val="008374F9"/>
    <w:rsid w:val="00837E6C"/>
    <w:rsid w:val="00840534"/>
    <w:rsid w:val="00842717"/>
    <w:rsid w:val="00842DCB"/>
    <w:rsid w:val="00843FDA"/>
    <w:rsid w:val="00844C2A"/>
    <w:rsid w:val="008459D5"/>
    <w:rsid w:val="0085004E"/>
    <w:rsid w:val="00851796"/>
    <w:rsid w:val="00851955"/>
    <w:rsid w:val="00855EF1"/>
    <w:rsid w:val="00862219"/>
    <w:rsid w:val="008663A7"/>
    <w:rsid w:val="00870D43"/>
    <w:rsid w:val="00870FB4"/>
    <w:rsid w:val="00872C19"/>
    <w:rsid w:val="00873DEC"/>
    <w:rsid w:val="00876E0F"/>
    <w:rsid w:val="008862C6"/>
    <w:rsid w:val="00886829"/>
    <w:rsid w:val="0088762C"/>
    <w:rsid w:val="0089153A"/>
    <w:rsid w:val="008976C9"/>
    <w:rsid w:val="008A2966"/>
    <w:rsid w:val="008A416A"/>
    <w:rsid w:val="008A4EF3"/>
    <w:rsid w:val="008A638C"/>
    <w:rsid w:val="008A65F4"/>
    <w:rsid w:val="008A6E62"/>
    <w:rsid w:val="008B6786"/>
    <w:rsid w:val="008C021F"/>
    <w:rsid w:val="008C39D7"/>
    <w:rsid w:val="008C5A9E"/>
    <w:rsid w:val="008E192D"/>
    <w:rsid w:val="008E206E"/>
    <w:rsid w:val="008E3E26"/>
    <w:rsid w:val="008E6760"/>
    <w:rsid w:val="008E7A9C"/>
    <w:rsid w:val="008E7C05"/>
    <w:rsid w:val="008F0732"/>
    <w:rsid w:val="008F1F63"/>
    <w:rsid w:val="008F5CEC"/>
    <w:rsid w:val="0090045D"/>
    <w:rsid w:val="00900F98"/>
    <w:rsid w:val="0090173D"/>
    <w:rsid w:val="0090407B"/>
    <w:rsid w:val="00904CCE"/>
    <w:rsid w:val="00907130"/>
    <w:rsid w:val="00907902"/>
    <w:rsid w:val="009116E7"/>
    <w:rsid w:val="009129A9"/>
    <w:rsid w:val="00926DD4"/>
    <w:rsid w:val="00930164"/>
    <w:rsid w:val="00930178"/>
    <w:rsid w:val="00931906"/>
    <w:rsid w:val="009331CD"/>
    <w:rsid w:val="00934361"/>
    <w:rsid w:val="009478A5"/>
    <w:rsid w:val="00950E32"/>
    <w:rsid w:val="00952A16"/>
    <w:rsid w:val="009553AF"/>
    <w:rsid w:val="00956E30"/>
    <w:rsid w:val="00960776"/>
    <w:rsid w:val="009640B0"/>
    <w:rsid w:val="009647E8"/>
    <w:rsid w:val="0097009A"/>
    <w:rsid w:val="00975CA4"/>
    <w:rsid w:val="00975F60"/>
    <w:rsid w:val="00983A56"/>
    <w:rsid w:val="00983D68"/>
    <w:rsid w:val="00983E33"/>
    <w:rsid w:val="00984858"/>
    <w:rsid w:val="00985E3C"/>
    <w:rsid w:val="009918D0"/>
    <w:rsid w:val="00991F59"/>
    <w:rsid w:val="00992F95"/>
    <w:rsid w:val="009931CF"/>
    <w:rsid w:val="009956A8"/>
    <w:rsid w:val="00996765"/>
    <w:rsid w:val="009A23F4"/>
    <w:rsid w:val="009A3C5A"/>
    <w:rsid w:val="009A428C"/>
    <w:rsid w:val="009A4802"/>
    <w:rsid w:val="009B661B"/>
    <w:rsid w:val="009C2247"/>
    <w:rsid w:val="009C2A6E"/>
    <w:rsid w:val="009C5AB8"/>
    <w:rsid w:val="009C6780"/>
    <w:rsid w:val="009D4127"/>
    <w:rsid w:val="009D4F82"/>
    <w:rsid w:val="009D4FE8"/>
    <w:rsid w:val="009D52AB"/>
    <w:rsid w:val="009D5313"/>
    <w:rsid w:val="009D77E7"/>
    <w:rsid w:val="009D7CE6"/>
    <w:rsid w:val="009E02E6"/>
    <w:rsid w:val="009E06BA"/>
    <w:rsid w:val="009E2DF6"/>
    <w:rsid w:val="009E780D"/>
    <w:rsid w:val="009F15F8"/>
    <w:rsid w:val="009F367C"/>
    <w:rsid w:val="009F6886"/>
    <w:rsid w:val="00A00F69"/>
    <w:rsid w:val="00A0300D"/>
    <w:rsid w:val="00A05F6C"/>
    <w:rsid w:val="00A06FE2"/>
    <w:rsid w:val="00A11DE8"/>
    <w:rsid w:val="00A12317"/>
    <w:rsid w:val="00A22F21"/>
    <w:rsid w:val="00A23AC3"/>
    <w:rsid w:val="00A27263"/>
    <w:rsid w:val="00A3126F"/>
    <w:rsid w:val="00A32F59"/>
    <w:rsid w:val="00A33467"/>
    <w:rsid w:val="00A40568"/>
    <w:rsid w:val="00A444BC"/>
    <w:rsid w:val="00A44D8B"/>
    <w:rsid w:val="00A44DA3"/>
    <w:rsid w:val="00A456EC"/>
    <w:rsid w:val="00A54AC1"/>
    <w:rsid w:val="00A57672"/>
    <w:rsid w:val="00A6015A"/>
    <w:rsid w:val="00A6177C"/>
    <w:rsid w:val="00A62BB7"/>
    <w:rsid w:val="00A6345C"/>
    <w:rsid w:val="00A65D46"/>
    <w:rsid w:val="00A676E5"/>
    <w:rsid w:val="00A70488"/>
    <w:rsid w:val="00A70C4B"/>
    <w:rsid w:val="00A70C96"/>
    <w:rsid w:val="00A725F0"/>
    <w:rsid w:val="00A72CEA"/>
    <w:rsid w:val="00A73569"/>
    <w:rsid w:val="00A73FCC"/>
    <w:rsid w:val="00A75891"/>
    <w:rsid w:val="00A8449A"/>
    <w:rsid w:val="00A86A0B"/>
    <w:rsid w:val="00A878EB"/>
    <w:rsid w:val="00A97F0B"/>
    <w:rsid w:val="00AA01F9"/>
    <w:rsid w:val="00AA0A12"/>
    <w:rsid w:val="00AA13BB"/>
    <w:rsid w:val="00AA2171"/>
    <w:rsid w:val="00AA2C14"/>
    <w:rsid w:val="00AA34CC"/>
    <w:rsid w:val="00AA38BF"/>
    <w:rsid w:val="00AA45C7"/>
    <w:rsid w:val="00AA5AD1"/>
    <w:rsid w:val="00AA6136"/>
    <w:rsid w:val="00AA6BAE"/>
    <w:rsid w:val="00AA76DF"/>
    <w:rsid w:val="00AB0ADE"/>
    <w:rsid w:val="00AB1995"/>
    <w:rsid w:val="00AB2396"/>
    <w:rsid w:val="00AB2B09"/>
    <w:rsid w:val="00AB4405"/>
    <w:rsid w:val="00AB50D7"/>
    <w:rsid w:val="00AC1877"/>
    <w:rsid w:val="00AC332D"/>
    <w:rsid w:val="00AC3452"/>
    <w:rsid w:val="00AC3F68"/>
    <w:rsid w:val="00AC5041"/>
    <w:rsid w:val="00AD1724"/>
    <w:rsid w:val="00AD1CF1"/>
    <w:rsid w:val="00AD1DA1"/>
    <w:rsid w:val="00AD66DB"/>
    <w:rsid w:val="00AD6C43"/>
    <w:rsid w:val="00AD7219"/>
    <w:rsid w:val="00AE0CD3"/>
    <w:rsid w:val="00AE3525"/>
    <w:rsid w:val="00AE372B"/>
    <w:rsid w:val="00AE5E4B"/>
    <w:rsid w:val="00AE61E4"/>
    <w:rsid w:val="00AE6B25"/>
    <w:rsid w:val="00AE7211"/>
    <w:rsid w:val="00AF0214"/>
    <w:rsid w:val="00AF38BD"/>
    <w:rsid w:val="00AF47CE"/>
    <w:rsid w:val="00AF5EFD"/>
    <w:rsid w:val="00B00520"/>
    <w:rsid w:val="00B015E9"/>
    <w:rsid w:val="00B053D6"/>
    <w:rsid w:val="00B06337"/>
    <w:rsid w:val="00B072BC"/>
    <w:rsid w:val="00B11AB6"/>
    <w:rsid w:val="00B11BBB"/>
    <w:rsid w:val="00B12231"/>
    <w:rsid w:val="00B14ADA"/>
    <w:rsid w:val="00B14F5F"/>
    <w:rsid w:val="00B2195F"/>
    <w:rsid w:val="00B2196E"/>
    <w:rsid w:val="00B21FD1"/>
    <w:rsid w:val="00B23AA7"/>
    <w:rsid w:val="00B2456D"/>
    <w:rsid w:val="00B307CC"/>
    <w:rsid w:val="00B32581"/>
    <w:rsid w:val="00B33AE8"/>
    <w:rsid w:val="00B35888"/>
    <w:rsid w:val="00B44F0C"/>
    <w:rsid w:val="00B46A1B"/>
    <w:rsid w:val="00B533E8"/>
    <w:rsid w:val="00B540C2"/>
    <w:rsid w:val="00B5424F"/>
    <w:rsid w:val="00B57EA6"/>
    <w:rsid w:val="00B60479"/>
    <w:rsid w:val="00B63E19"/>
    <w:rsid w:val="00B66B3B"/>
    <w:rsid w:val="00B72901"/>
    <w:rsid w:val="00B85E0C"/>
    <w:rsid w:val="00B870C1"/>
    <w:rsid w:val="00B9097E"/>
    <w:rsid w:val="00B91229"/>
    <w:rsid w:val="00B93744"/>
    <w:rsid w:val="00B9427F"/>
    <w:rsid w:val="00BA402D"/>
    <w:rsid w:val="00BA4565"/>
    <w:rsid w:val="00BA709B"/>
    <w:rsid w:val="00BB0750"/>
    <w:rsid w:val="00BB10BA"/>
    <w:rsid w:val="00BB64B5"/>
    <w:rsid w:val="00BB651C"/>
    <w:rsid w:val="00BB7661"/>
    <w:rsid w:val="00BC18A5"/>
    <w:rsid w:val="00BC1B41"/>
    <w:rsid w:val="00BC2D91"/>
    <w:rsid w:val="00BC3B40"/>
    <w:rsid w:val="00BC4D59"/>
    <w:rsid w:val="00BC5850"/>
    <w:rsid w:val="00BD437E"/>
    <w:rsid w:val="00BD5768"/>
    <w:rsid w:val="00BD75F8"/>
    <w:rsid w:val="00BE3794"/>
    <w:rsid w:val="00BE42ED"/>
    <w:rsid w:val="00BE570E"/>
    <w:rsid w:val="00BF120D"/>
    <w:rsid w:val="00BF3A90"/>
    <w:rsid w:val="00BF3F9E"/>
    <w:rsid w:val="00BF50FD"/>
    <w:rsid w:val="00BF5C05"/>
    <w:rsid w:val="00C02568"/>
    <w:rsid w:val="00C02C83"/>
    <w:rsid w:val="00C053B1"/>
    <w:rsid w:val="00C05E03"/>
    <w:rsid w:val="00C0703D"/>
    <w:rsid w:val="00C07209"/>
    <w:rsid w:val="00C10256"/>
    <w:rsid w:val="00C127D3"/>
    <w:rsid w:val="00C21591"/>
    <w:rsid w:val="00C22040"/>
    <w:rsid w:val="00C24772"/>
    <w:rsid w:val="00C265B5"/>
    <w:rsid w:val="00C3023B"/>
    <w:rsid w:val="00C33BAA"/>
    <w:rsid w:val="00C351C5"/>
    <w:rsid w:val="00C3660D"/>
    <w:rsid w:val="00C43A1D"/>
    <w:rsid w:val="00C50F30"/>
    <w:rsid w:val="00C5110A"/>
    <w:rsid w:val="00C52427"/>
    <w:rsid w:val="00C538B1"/>
    <w:rsid w:val="00C5501C"/>
    <w:rsid w:val="00C5531C"/>
    <w:rsid w:val="00C557B7"/>
    <w:rsid w:val="00C57B6C"/>
    <w:rsid w:val="00C62C12"/>
    <w:rsid w:val="00C63E9F"/>
    <w:rsid w:val="00C6514A"/>
    <w:rsid w:val="00C662EA"/>
    <w:rsid w:val="00C7298C"/>
    <w:rsid w:val="00C739E7"/>
    <w:rsid w:val="00C74751"/>
    <w:rsid w:val="00C7709A"/>
    <w:rsid w:val="00C81ADD"/>
    <w:rsid w:val="00C829B1"/>
    <w:rsid w:val="00C82E51"/>
    <w:rsid w:val="00C85CBA"/>
    <w:rsid w:val="00C85FAE"/>
    <w:rsid w:val="00C86188"/>
    <w:rsid w:val="00C879B7"/>
    <w:rsid w:val="00C90B35"/>
    <w:rsid w:val="00C90CD8"/>
    <w:rsid w:val="00C91426"/>
    <w:rsid w:val="00C92D50"/>
    <w:rsid w:val="00C93052"/>
    <w:rsid w:val="00C9516F"/>
    <w:rsid w:val="00C97B97"/>
    <w:rsid w:val="00CA455E"/>
    <w:rsid w:val="00CA5042"/>
    <w:rsid w:val="00CA5232"/>
    <w:rsid w:val="00CA6AF8"/>
    <w:rsid w:val="00CA704A"/>
    <w:rsid w:val="00CB0064"/>
    <w:rsid w:val="00CC0729"/>
    <w:rsid w:val="00CC3340"/>
    <w:rsid w:val="00CC57DD"/>
    <w:rsid w:val="00CC6358"/>
    <w:rsid w:val="00CD43D9"/>
    <w:rsid w:val="00CD4FCB"/>
    <w:rsid w:val="00CD628B"/>
    <w:rsid w:val="00CE1206"/>
    <w:rsid w:val="00CE16C8"/>
    <w:rsid w:val="00CE303B"/>
    <w:rsid w:val="00CE550C"/>
    <w:rsid w:val="00CF1A1D"/>
    <w:rsid w:val="00CF2882"/>
    <w:rsid w:val="00CF2FF2"/>
    <w:rsid w:val="00D00C55"/>
    <w:rsid w:val="00D030D4"/>
    <w:rsid w:val="00D037BE"/>
    <w:rsid w:val="00D13599"/>
    <w:rsid w:val="00D13ECF"/>
    <w:rsid w:val="00D17455"/>
    <w:rsid w:val="00D17668"/>
    <w:rsid w:val="00D17968"/>
    <w:rsid w:val="00D228C2"/>
    <w:rsid w:val="00D25B18"/>
    <w:rsid w:val="00D25BBF"/>
    <w:rsid w:val="00D27F90"/>
    <w:rsid w:val="00D30893"/>
    <w:rsid w:val="00D36696"/>
    <w:rsid w:val="00D37274"/>
    <w:rsid w:val="00D42F77"/>
    <w:rsid w:val="00D4502F"/>
    <w:rsid w:val="00D461D0"/>
    <w:rsid w:val="00D47C2D"/>
    <w:rsid w:val="00D51559"/>
    <w:rsid w:val="00D53009"/>
    <w:rsid w:val="00D544B8"/>
    <w:rsid w:val="00D5499D"/>
    <w:rsid w:val="00D54E53"/>
    <w:rsid w:val="00D559F9"/>
    <w:rsid w:val="00D55D77"/>
    <w:rsid w:val="00D565BA"/>
    <w:rsid w:val="00D569FF"/>
    <w:rsid w:val="00D5731A"/>
    <w:rsid w:val="00D578E2"/>
    <w:rsid w:val="00D61064"/>
    <w:rsid w:val="00D6416C"/>
    <w:rsid w:val="00D646AF"/>
    <w:rsid w:val="00D64B0D"/>
    <w:rsid w:val="00D65737"/>
    <w:rsid w:val="00D66716"/>
    <w:rsid w:val="00D67575"/>
    <w:rsid w:val="00D70280"/>
    <w:rsid w:val="00D738BE"/>
    <w:rsid w:val="00D746EB"/>
    <w:rsid w:val="00D74D29"/>
    <w:rsid w:val="00D7508B"/>
    <w:rsid w:val="00D75323"/>
    <w:rsid w:val="00D75BBF"/>
    <w:rsid w:val="00D765FB"/>
    <w:rsid w:val="00D767A6"/>
    <w:rsid w:val="00D83B40"/>
    <w:rsid w:val="00D8611E"/>
    <w:rsid w:val="00D86A23"/>
    <w:rsid w:val="00D92DA7"/>
    <w:rsid w:val="00D9364D"/>
    <w:rsid w:val="00D95017"/>
    <w:rsid w:val="00D95869"/>
    <w:rsid w:val="00D958BF"/>
    <w:rsid w:val="00D95CED"/>
    <w:rsid w:val="00D97F99"/>
    <w:rsid w:val="00DA10C8"/>
    <w:rsid w:val="00DA2AED"/>
    <w:rsid w:val="00DA336B"/>
    <w:rsid w:val="00DA360F"/>
    <w:rsid w:val="00DA5791"/>
    <w:rsid w:val="00DB1161"/>
    <w:rsid w:val="00DB37F9"/>
    <w:rsid w:val="00DB547C"/>
    <w:rsid w:val="00DB6AB4"/>
    <w:rsid w:val="00DC6BBF"/>
    <w:rsid w:val="00DD1377"/>
    <w:rsid w:val="00DD15FB"/>
    <w:rsid w:val="00DD1721"/>
    <w:rsid w:val="00DD3C7F"/>
    <w:rsid w:val="00DD45BD"/>
    <w:rsid w:val="00DD5EEB"/>
    <w:rsid w:val="00DD64E9"/>
    <w:rsid w:val="00DD7C5D"/>
    <w:rsid w:val="00DE01B4"/>
    <w:rsid w:val="00DE0F39"/>
    <w:rsid w:val="00DE1DA5"/>
    <w:rsid w:val="00DE2D1D"/>
    <w:rsid w:val="00DE56A3"/>
    <w:rsid w:val="00DE5901"/>
    <w:rsid w:val="00DE722E"/>
    <w:rsid w:val="00DF2930"/>
    <w:rsid w:val="00DF32AB"/>
    <w:rsid w:val="00DF4AAB"/>
    <w:rsid w:val="00DF5F73"/>
    <w:rsid w:val="00DF6C5E"/>
    <w:rsid w:val="00E01980"/>
    <w:rsid w:val="00E0354F"/>
    <w:rsid w:val="00E06222"/>
    <w:rsid w:val="00E06311"/>
    <w:rsid w:val="00E063AD"/>
    <w:rsid w:val="00E07DEA"/>
    <w:rsid w:val="00E10546"/>
    <w:rsid w:val="00E105D5"/>
    <w:rsid w:val="00E1253C"/>
    <w:rsid w:val="00E1395D"/>
    <w:rsid w:val="00E13E8E"/>
    <w:rsid w:val="00E1406E"/>
    <w:rsid w:val="00E15850"/>
    <w:rsid w:val="00E15DE9"/>
    <w:rsid w:val="00E15ED6"/>
    <w:rsid w:val="00E219E4"/>
    <w:rsid w:val="00E2269F"/>
    <w:rsid w:val="00E22AA1"/>
    <w:rsid w:val="00E243C9"/>
    <w:rsid w:val="00E249CD"/>
    <w:rsid w:val="00E24B36"/>
    <w:rsid w:val="00E25DC6"/>
    <w:rsid w:val="00E26A16"/>
    <w:rsid w:val="00E33C9E"/>
    <w:rsid w:val="00E3638D"/>
    <w:rsid w:val="00E41DB2"/>
    <w:rsid w:val="00E45293"/>
    <w:rsid w:val="00E51E2E"/>
    <w:rsid w:val="00E51F77"/>
    <w:rsid w:val="00E52084"/>
    <w:rsid w:val="00E521A1"/>
    <w:rsid w:val="00E52458"/>
    <w:rsid w:val="00E52E6F"/>
    <w:rsid w:val="00E5454A"/>
    <w:rsid w:val="00E55133"/>
    <w:rsid w:val="00E5588B"/>
    <w:rsid w:val="00E559C2"/>
    <w:rsid w:val="00E5647B"/>
    <w:rsid w:val="00E57631"/>
    <w:rsid w:val="00E57668"/>
    <w:rsid w:val="00E61772"/>
    <w:rsid w:val="00E6290F"/>
    <w:rsid w:val="00E62B2B"/>
    <w:rsid w:val="00E64955"/>
    <w:rsid w:val="00E663E5"/>
    <w:rsid w:val="00E6663B"/>
    <w:rsid w:val="00E669EA"/>
    <w:rsid w:val="00E66D39"/>
    <w:rsid w:val="00E6709D"/>
    <w:rsid w:val="00E7101E"/>
    <w:rsid w:val="00E71849"/>
    <w:rsid w:val="00E71876"/>
    <w:rsid w:val="00E74201"/>
    <w:rsid w:val="00E760EE"/>
    <w:rsid w:val="00E76CFA"/>
    <w:rsid w:val="00E801DD"/>
    <w:rsid w:val="00E816F5"/>
    <w:rsid w:val="00E81FDD"/>
    <w:rsid w:val="00E823C9"/>
    <w:rsid w:val="00E84D91"/>
    <w:rsid w:val="00E85513"/>
    <w:rsid w:val="00E85934"/>
    <w:rsid w:val="00E87D52"/>
    <w:rsid w:val="00E92EE9"/>
    <w:rsid w:val="00E93DC7"/>
    <w:rsid w:val="00E95AB3"/>
    <w:rsid w:val="00EA067D"/>
    <w:rsid w:val="00EA1631"/>
    <w:rsid w:val="00EA56B4"/>
    <w:rsid w:val="00EB71DD"/>
    <w:rsid w:val="00EB74BB"/>
    <w:rsid w:val="00EC2F8B"/>
    <w:rsid w:val="00EC33C0"/>
    <w:rsid w:val="00EC3FDB"/>
    <w:rsid w:val="00EC4389"/>
    <w:rsid w:val="00EC781C"/>
    <w:rsid w:val="00ED0DBE"/>
    <w:rsid w:val="00ED254F"/>
    <w:rsid w:val="00ED3623"/>
    <w:rsid w:val="00ED5F44"/>
    <w:rsid w:val="00EE1A73"/>
    <w:rsid w:val="00EE269F"/>
    <w:rsid w:val="00EE29F8"/>
    <w:rsid w:val="00EE386D"/>
    <w:rsid w:val="00EE513E"/>
    <w:rsid w:val="00EE5F8E"/>
    <w:rsid w:val="00EE71C4"/>
    <w:rsid w:val="00EE734B"/>
    <w:rsid w:val="00EF235C"/>
    <w:rsid w:val="00EF3BBF"/>
    <w:rsid w:val="00EF5DAE"/>
    <w:rsid w:val="00EF638D"/>
    <w:rsid w:val="00F01355"/>
    <w:rsid w:val="00F047C9"/>
    <w:rsid w:val="00F114D9"/>
    <w:rsid w:val="00F1619B"/>
    <w:rsid w:val="00F23905"/>
    <w:rsid w:val="00F25E1E"/>
    <w:rsid w:val="00F26FC4"/>
    <w:rsid w:val="00F339C8"/>
    <w:rsid w:val="00F33D29"/>
    <w:rsid w:val="00F35AC0"/>
    <w:rsid w:val="00F35C90"/>
    <w:rsid w:val="00F36056"/>
    <w:rsid w:val="00F3736C"/>
    <w:rsid w:val="00F427B7"/>
    <w:rsid w:val="00F42CAC"/>
    <w:rsid w:val="00F436B9"/>
    <w:rsid w:val="00F43F13"/>
    <w:rsid w:val="00F45241"/>
    <w:rsid w:val="00F47918"/>
    <w:rsid w:val="00F47DDE"/>
    <w:rsid w:val="00F5019D"/>
    <w:rsid w:val="00F53B07"/>
    <w:rsid w:val="00F551FD"/>
    <w:rsid w:val="00F5569B"/>
    <w:rsid w:val="00F56B12"/>
    <w:rsid w:val="00F576DE"/>
    <w:rsid w:val="00F62681"/>
    <w:rsid w:val="00F62975"/>
    <w:rsid w:val="00F63091"/>
    <w:rsid w:val="00F66CB9"/>
    <w:rsid w:val="00F714C7"/>
    <w:rsid w:val="00F71A39"/>
    <w:rsid w:val="00F72E20"/>
    <w:rsid w:val="00F7338D"/>
    <w:rsid w:val="00F75919"/>
    <w:rsid w:val="00F812FB"/>
    <w:rsid w:val="00F81531"/>
    <w:rsid w:val="00F81915"/>
    <w:rsid w:val="00F83A5E"/>
    <w:rsid w:val="00F83C55"/>
    <w:rsid w:val="00F84D54"/>
    <w:rsid w:val="00F866A1"/>
    <w:rsid w:val="00F901A7"/>
    <w:rsid w:val="00F901D3"/>
    <w:rsid w:val="00F904EF"/>
    <w:rsid w:val="00F91C15"/>
    <w:rsid w:val="00F92975"/>
    <w:rsid w:val="00F93B25"/>
    <w:rsid w:val="00F9715C"/>
    <w:rsid w:val="00FA22AB"/>
    <w:rsid w:val="00FA3455"/>
    <w:rsid w:val="00FA39C9"/>
    <w:rsid w:val="00FA5B87"/>
    <w:rsid w:val="00FB068A"/>
    <w:rsid w:val="00FB0C81"/>
    <w:rsid w:val="00FB13AD"/>
    <w:rsid w:val="00FB27C2"/>
    <w:rsid w:val="00FB5C07"/>
    <w:rsid w:val="00FB5DC5"/>
    <w:rsid w:val="00FB77CD"/>
    <w:rsid w:val="00FC115E"/>
    <w:rsid w:val="00FC458B"/>
    <w:rsid w:val="00FC5F54"/>
    <w:rsid w:val="00FD2027"/>
    <w:rsid w:val="00FD469D"/>
    <w:rsid w:val="00FD4944"/>
    <w:rsid w:val="00FD72DB"/>
    <w:rsid w:val="00FE5091"/>
    <w:rsid w:val="00FE793F"/>
    <w:rsid w:val="00FE7E89"/>
    <w:rsid w:val="00FF1488"/>
    <w:rsid w:val="00FF1F67"/>
    <w:rsid w:val="00FF3FC4"/>
    <w:rsid w:val="00FF5A8B"/>
    <w:rsid w:val="00FF63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A3"/>
  </w:style>
  <w:style w:type="paragraph" w:styleId="Heading1">
    <w:name w:val="heading 1"/>
    <w:basedOn w:val="Normal"/>
    <w:next w:val="Normal"/>
    <w:link w:val="Heading1Char"/>
    <w:qFormat/>
    <w:rsid w:val="002B6BD9"/>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B6BD9"/>
    <w:pPr>
      <w:keepNext/>
      <w:tabs>
        <w:tab w:val="left" w:pos="900"/>
      </w:tabs>
      <w:overflowPunct w:val="0"/>
      <w:autoSpaceDE w:val="0"/>
      <w:autoSpaceDN w:val="0"/>
      <w:adjustRightInd w:val="0"/>
      <w:spacing w:after="0" w:line="312" w:lineRule="auto"/>
      <w:ind w:left="892" w:right="-1166" w:hanging="1526"/>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B6BD9"/>
    <w:pPr>
      <w:keepNext/>
      <w:spacing w:after="0" w:line="240" w:lineRule="auto"/>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2B6BD9"/>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B6BD9"/>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B6BD9"/>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sz w:val="24"/>
      <w:szCs w:val="20"/>
      <w:lang w:val="en-US"/>
    </w:rPr>
  </w:style>
  <w:style w:type="paragraph" w:styleId="Heading7">
    <w:name w:val="heading 7"/>
    <w:basedOn w:val="Normal"/>
    <w:next w:val="Normal"/>
    <w:link w:val="Heading7Char"/>
    <w:qFormat/>
    <w:rsid w:val="002B6BD9"/>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B6BD9"/>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6B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BD9"/>
  </w:style>
  <w:style w:type="paragraph" w:styleId="Footer">
    <w:name w:val="footer"/>
    <w:basedOn w:val="Normal"/>
    <w:link w:val="FooterChar"/>
    <w:uiPriority w:val="99"/>
    <w:unhideWhenUsed/>
    <w:rsid w:val="002B6B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BD9"/>
  </w:style>
  <w:style w:type="paragraph" w:customStyle="1" w:styleId="CharCharCharCharCharCharCharCharCharCharCharCharCharCharCharCharCharCharCharCharChar1CharCharCharCharCharCharCharCharCharCharCharChar1CharCharCharCharCharCharCharCharCharCharCharChar">
    <w:name w:val="Char Char Char Char Char Char Char Char Char Char Char Char Char Char Char Char Char Char Char Char Char1 Char Char Char Char Char Char Char Char Char Char Char Char1 Char Char Char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1Char">
    <w:name w:val="Heading 1 Char"/>
    <w:basedOn w:val="DefaultParagraphFont"/>
    <w:link w:val="Heading1"/>
    <w:rsid w:val="002B6BD9"/>
    <w:rPr>
      <w:rFonts w:ascii="Arial" w:eastAsia="Times New Roman" w:hAnsi="Arial" w:cs="Arial"/>
      <w:b/>
      <w:bCs/>
      <w:kern w:val="32"/>
      <w:sz w:val="32"/>
      <w:szCs w:val="32"/>
    </w:rPr>
  </w:style>
  <w:style w:type="character" w:customStyle="1" w:styleId="Heading2Char">
    <w:name w:val="Heading 2 Char"/>
    <w:basedOn w:val="DefaultParagraphFont"/>
    <w:link w:val="Heading2"/>
    <w:rsid w:val="002B6BD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B6BD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2B6BD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B6B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B6BD9"/>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2B6BD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B6BD9"/>
    <w:rPr>
      <w:rFonts w:ascii="Times New Roman" w:eastAsia="Times New Roman" w:hAnsi="Times New Roman" w:cs="Times New Roman"/>
      <w:i/>
      <w:iCs/>
      <w:sz w:val="24"/>
      <w:szCs w:val="24"/>
    </w:rPr>
  </w:style>
  <w:style w:type="numbering" w:customStyle="1" w:styleId="NoList1">
    <w:name w:val="No List1"/>
    <w:next w:val="NoList"/>
    <w:semiHidden/>
    <w:rsid w:val="002B6BD9"/>
  </w:style>
  <w:style w:type="paragraph" w:styleId="BodyText">
    <w:name w:val="Body Text"/>
    <w:aliases w:val="Body Text Char Char,Body Text Char Char Char Char Char,Body Text Char Char Char Char Char Char,Body Text Char Char Char Char Char Char Char Char Char Char Char,Body Text Char Char Char Char Char Char Char "/>
    <w:basedOn w:val="Normal"/>
    <w:link w:val="BodyTextChar"/>
    <w:rsid w:val="002B6BD9"/>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aliases w:val="Body Text Char Char Char2,Body Text Char Char Char Char Char Char2,Body Text Char Char Char Char Char Char Char1,Body Text Char Char Char Char Char Char Char Char Char Char Char Char,Body Text Char Char Char Char Char Char Char  Char"/>
    <w:basedOn w:val="DefaultParagraphFont"/>
    <w:link w:val="BodyText"/>
    <w:rsid w:val="002B6BD9"/>
    <w:rPr>
      <w:rFonts w:ascii="Times New Roman" w:eastAsia="Times New Roman" w:hAnsi="Times New Roman" w:cs="Times New Roman"/>
      <w:sz w:val="24"/>
      <w:szCs w:val="20"/>
    </w:rPr>
  </w:style>
  <w:style w:type="paragraph" w:styleId="BodyText2">
    <w:name w:val="Body Text 2"/>
    <w:basedOn w:val="Normal"/>
    <w:link w:val="BodyText2Char"/>
    <w:rsid w:val="002B6BD9"/>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rsid w:val="002B6BD9"/>
    <w:rPr>
      <w:rFonts w:ascii="Times New Roman" w:eastAsia="Times New Roman" w:hAnsi="Times New Roman" w:cs="Times New Roman"/>
      <w:color w:val="FF0000"/>
      <w:sz w:val="24"/>
      <w:szCs w:val="20"/>
    </w:rPr>
  </w:style>
  <w:style w:type="paragraph" w:styleId="CommentText">
    <w:name w:val="annotation text"/>
    <w:basedOn w:val="Normal"/>
    <w:link w:val="CommentTextChar"/>
    <w:semiHidden/>
    <w:rsid w:val="002B6BD9"/>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2B6BD9"/>
    <w:rPr>
      <w:rFonts w:ascii="Times New Roman" w:eastAsia="Times New Roman" w:hAnsi="Times New Roman" w:cs="Times New Roman"/>
      <w:sz w:val="24"/>
      <w:szCs w:val="20"/>
      <w:lang w:val="en-US"/>
    </w:rPr>
  </w:style>
  <w:style w:type="paragraph" w:customStyle="1" w:styleId="BodyText22">
    <w:name w:val="Body Text 22"/>
    <w:basedOn w:val="Normal"/>
    <w:rsid w:val="002B6BD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bg-BG"/>
    </w:rPr>
  </w:style>
  <w:style w:type="character" w:styleId="PageNumber">
    <w:name w:val="page number"/>
    <w:basedOn w:val="DefaultParagraphFont"/>
    <w:rsid w:val="002B6BD9"/>
  </w:style>
  <w:style w:type="paragraph" w:customStyle="1" w:styleId="BodyText21">
    <w:name w:val="Body Text 21"/>
    <w:basedOn w:val="Normal"/>
    <w:rsid w:val="002B6BD9"/>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bg-BG"/>
    </w:rPr>
  </w:style>
  <w:style w:type="paragraph" w:styleId="BodyTextIndent2">
    <w:name w:val="Body Text Indent 2"/>
    <w:basedOn w:val="Normal"/>
    <w:link w:val="BodyTextIndent2Char"/>
    <w:rsid w:val="002B6BD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B6BD9"/>
    <w:rPr>
      <w:rFonts w:ascii="Times New Roman" w:eastAsia="Times New Roman" w:hAnsi="Times New Roman" w:cs="Times New Roman"/>
      <w:sz w:val="20"/>
      <w:szCs w:val="20"/>
    </w:rPr>
  </w:style>
  <w:style w:type="paragraph" w:styleId="BlockText">
    <w:name w:val="Block Text"/>
    <w:aliases w:val="Block Text Char Char Char Char Char Char Char Char Char Char"/>
    <w:basedOn w:val="Normal"/>
    <w:link w:val="BlockTextChar"/>
    <w:rsid w:val="002B6BD9"/>
    <w:pPr>
      <w:widowControl w:val="0"/>
      <w:overflowPunct w:val="0"/>
      <w:autoSpaceDE w:val="0"/>
      <w:autoSpaceDN w:val="0"/>
      <w:adjustRightInd w:val="0"/>
      <w:spacing w:after="0" w:line="240" w:lineRule="auto"/>
      <w:ind w:left="360" w:right="-630"/>
      <w:textAlignment w:val="baseline"/>
    </w:pPr>
    <w:rPr>
      <w:rFonts w:ascii="Times New Roman" w:eastAsia="Times New Roman" w:hAnsi="Times New Roman" w:cs="Times New Roman"/>
      <w:sz w:val="24"/>
      <w:szCs w:val="20"/>
      <w:lang w:val="en-US" w:eastAsia="bg-BG"/>
    </w:rPr>
  </w:style>
  <w:style w:type="table" w:styleId="TableGrid">
    <w:name w:val="Table Grid"/>
    <w:basedOn w:val="TableNormal"/>
    <w:rsid w:val="002B6BD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B6BD9"/>
    <w:pPr>
      <w:widowControl w:val="0"/>
      <w:autoSpaceDE w:val="0"/>
      <w:autoSpaceDN w:val="0"/>
      <w:spacing w:after="0" w:line="240" w:lineRule="auto"/>
    </w:pPr>
    <w:rPr>
      <w:rFonts w:ascii="Roman PS" w:eastAsia="Times New Roman" w:hAnsi="Roman PS" w:cs="Times New Roman"/>
      <w:sz w:val="20"/>
      <w:szCs w:val="20"/>
      <w:lang w:val="en-GB"/>
    </w:rPr>
  </w:style>
  <w:style w:type="character" w:customStyle="1" w:styleId="FootnoteTextChar">
    <w:name w:val="Footnote Text Char"/>
    <w:basedOn w:val="DefaultParagraphFont"/>
    <w:link w:val="FootnoteText"/>
    <w:semiHidden/>
    <w:rsid w:val="002B6BD9"/>
    <w:rPr>
      <w:rFonts w:ascii="Roman PS" w:eastAsia="Times New Roman" w:hAnsi="Roman PS" w:cs="Times New Roman"/>
      <w:sz w:val="20"/>
      <w:szCs w:val="20"/>
      <w:lang w:val="en-GB"/>
    </w:rPr>
  </w:style>
  <w:style w:type="paragraph" w:styleId="TOC2">
    <w:name w:val="toc 2"/>
    <w:basedOn w:val="Normal"/>
    <w:next w:val="Normal"/>
    <w:autoRedefine/>
    <w:semiHidden/>
    <w:rsid w:val="002B6BD9"/>
    <w:pPr>
      <w:widowControl w:val="0"/>
      <w:autoSpaceDE w:val="0"/>
      <w:autoSpaceDN w:val="0"/>
      <w:spacing w:after="0" w:line="240" w:lineRule="auto"/>
      <w:jc w:val="center"/>
    </w:pPr>
    <w:rPr>
      <w:rFonts w:ascii="Courier New" w:eastAsia="Times New Roman" w:hAnsi="Courier New" w:cs="Times New Roman"/>
      <w:sz w:val="20"/>
      <w:szCs w:val="20"/>
      <w:lang w:val="en-US" w:eastAsia="bg-BG"/>
    </w:rPr>
  </w:style>
  <w:style w:type="paragraph" w:customStyle="1" w:styleId="NormalP">
    <w:name w:val="Normal P"/>
    <w:basedOn w:val="Normal"/>
    <w:rsid w:val="002B6BD9"/>
    <w:pPr>
      <w:overflowPunct w:val="0"/>
      <w:autoSpaceDE w:val="0"/>
      <w:autoSpaceDN w:val="0"/>
      <w:adjustRightInd w:val="0"/>
      <w:spacing w:after="0" w:line="240" w:lineRule="auto"/>
      <w:ind w:firstLine="1134"/>
      <w:jc w:val="both"/>
      <w:textAlignment w:val="baseline"/>
    </w:pPr>
    <w:rPr>
      <w:rFonts w:ascii="Arial" w:eastAsia="Times New Roman" w:hAnsi="Arial" w:cs="Times New Roman"/>
      <w:sz w:val="24"/>
      <w:szCs w:val="24"/>
      <w:lang w:val="en-US" w:eastAsia="bg-BG"/>
    </w:rPr>
  </w:style>
  <w:style w:type="paragraph" w:styleId="BodyTextIndent">
    <w:name w:val="Body Text Indent"/>
    <w:basedOn w:val="Normal"/>
    <w:link w:val="BodyTextIndent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bg-BG"/>
    </w:rPr>
  </w:style>
  <w:style w:type="character" w:customStyle="1" w:styleId="BodyTextIndentChar">
    <w:name w:val="Body Text Indent Char"/>
    <w:basedOn w:val="DefaultParagraphFont"/>
    <w:link w:val="BodyTextIndent"/>
    <w:rsid w:val="002B6BD9"/>
    <w:rPr>
      <w:rFonts w:ascii="Times New Roman" w:eastAsia="Times New Roman" w:hAnsi="Times New Roman" w:cs="Times New Roman"/>
      <w:sz w:val="20"/>
      <w:szCs w:val="20"/>
      <w:lang w:eastAsia="bg-BG"/>
    </w:rPr>
  </w:style>
  <w:style w:type="paragraph" w:styleId="BodyTextIndent3">
    <w:name w:val="Body Text Indent 3"/>
    <w:basedOn w:val="Normal"/>
    <w:link w:val="BodyTextIndent3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2B6BD9"/>
    <w:rPr>
      <w:rFonts w:ascii="Times New Roman" w:eastAsia="Times New Roman" w:hAnsi="Times New Roman" w:cs="Times New Roman"/>
      <w:sz w:val="16"/>
      <w:szCs w:val="16"/>
      <w:lang w:eastAsia="bg-BG"/>
    </w:rPr>
  </w:style>
  <w:style w:type="paragraph" w:customStyle="1" w:styleId="Text2">
    <w:name w:val="Text 2"/>
    <w:basedOn w:val="Normal"/>
    <w:rsid w:val="002B6BD9"/>
    <w:pPr>
      <w:spacing w:before="120" w:after="120" w:line="240" w:lineRule="auto"/>
      <w:ind w:left="851"/>
      <w:jc w:val="both"/>
    </w:pPr>
    <w:rPr>
      <w:rFonts w:ascii="Times New Roman" w:eastAsia="Times New Roman" w:hAnsi="Times New Roman" w:cs="Times New Roman"/>
      <w:sz w:val="24"/>
      <w:szCs w:val="20"/>
      <w:lang w:val="en-GB"/>
    </w:rPr>
  </w:style>
  <w:style w:type="character" w:customStyle="1" w:styleId="BodyTextCharCharCharCharCharCharCharCharCharCharCharCharChar">
    <w:name w:val="Body Text Char Char Char Char Char Char Char Char Char Char Char Char Char"/>
    <w:basedOn w:val="DefaultParagraphFont"/>
    <w:rsid w:val="002B6BD9"/>
    <w:rPr>
      <w:sz w:val="24"/>
      <w:lang w:val="bg-BG" w:eastAsia="bg-BG" w:bidi="ar-SA"/>
    </w:rPr>
  </w:style>
  <w:style w:type="paragraph" w:customStyle="1" w:styleId="a">
    <w:name w:val="Стил"/>
    <w:rsid w:val="002B6B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BodyTextCharCharCharCharCharCharCharCharCharCharCharCharCharCharChar">
    <w:name w:val="Body Text Char Char Char Char Char Char Char Char Char Char Char Char Char Char Char"/>
    <w:basedOn w:val="DefaultParagraphFont"/>
    <w:rsid w:val="002B6BD9"/>
    <w:rPr>
      <w:sz w:val="24"/>
      <w:lang w:val="bg-BG" w:eastAsia="en-US" w:bidi="ar-SA"/>
    </w:rPr>
  </w:style>
  <w:style w:type="character" w:customStyle="1" w:styleId="BodyTextCharCharChar">
    <w:name w:val="Body Text Char Char Char"/>
    <w:aliases w:val="Body Text Char Char Char Char Char Char Char Char Char Char Char Char Char Char Char Char Char ,Body Text Char Char Char Char Char Char Char Char Char Char Char Char1"/>
    <w:basedOn w:val="DefaultParagraphFont"/>
    <w:rsid w:val="002B6BD9"/>
    <w:rPr>
      <w:sz w:val="24"/>
      <w:lang w:val="bg-BG" w:eastAsia="bg-BG" w:bidi="ar-SA"/>
    </w:rPr>
  </w:style>
  <w:style w:type="character" w:customStyle="1" w:styleId="BodyTextCharCharCharCharCharCharChar">
    <w:name w:val="Body Text Char Char Char Char Char Char Char"/>
    <w:aliases w:val="Body Text Char Char Char Char,Body Text Char Char Char Char Char Char Char Char Char Char"/>
    <w:basedOn w:val="DefaultParagraphFont"/>
    <w:rsid w:val="002B6BD9"/>
    <w:rPr>
      <w:sz w:val="24"/>
      <w:lang w:val="bg-BG" w:eastAsia="en-US" w:bidi="ar-SA"/>
    </w:rPr>
  </w:style>
  <w:style w:type="paragraph" w:styleId="BodyText3">
    <w:name w:val="Body Text 3"/>
    <w:basedOn w:val="Normal"/>
    <w:link w:val="BodyText3Char"/>
    <w:rsid w:val="002B6BD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B6BD9"/>
    <w:rPr>
      <w:rFonts w:ascii="Times New Roman" w:eastAsia="Times New Roman" w:hAnsi="Times New Roman" w:cs="Times New Roman"/>
      <w:sz w:val="16"/>
      <w:szCs w:val="16"/>
    </w:rPr>
  </w:style>
  <w:style w:type="character" w:customStyle="1" w:styleId="BodyText1">
    <w:name w:val="Body Text1"/>
    <w:aliases w:val="Body Text Char Char1,Body Text Char Char Char Char Char1,Body Text Char Char Char Char Char Char1,Body Text Char Char Char Char1,Body Text Char Char Char1,Body Text Char Char Char Char Char2"/>
    <w:basedOn w:val="DefaultParagraphFont"/>
    <w:rsid w:val="002B6BD9"/>
    <w:rPr>
      <w:sz w:val="24"/>
      <w:lang w:val="bg-BG" w:eastAsia="bg-BG"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styleId="ListNumber5">
    <w:name w:val="List Number 5"/>
    <w:basedOn w:val="Normal"/>
    <w:rsid w:val="002B6BD9"/>
    <w:pPr>
      <w:widowControl w:val="0"/>
      <w:overflowPunct w:val="0"/>
      <w:autoSpaceDE w:val="0"/>
      <w:autoSpaceDN w:val="0"/>
      <w:adjustRightInd w:val="0"/>
      <w:spacing w:before="120" w:after="120" w:line="240" w:lineRule="auto"/>
      <w:ind w:left="1440" w:hanging="720"/>
      <w:textAlignment w:val="baseline"/>
    </w:pPr>
    <w:rPr>
      <w:rFonts w:ascii="Univers (W1)" w:eastAsia="Times New Roman" w:hAnsi="Univers (W1)" w:cs="Times New Roman"/>
      <w:sz w:val="20"/>
      <w:szCs w:val="20"/>
      <w:lang w:val="en-US" w:eastAsia="bg-BG"/>
    </w:rPr>
  </w:style>
  <w:style w:type="paragraph" w:customStyle="1" w:styleId="a0">
    <w:name w:val="Нормален"/>
    <w:basedOn w:val="Normal"/>
    <w:next w:val="Normal"/>
    <w:rsid w:val="002B6BD9"/>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CharCharCharCharCharCharCharCharChar1CharCharCharCharCharCharCharCharCharCharCharChar1CharCharCharCharCharCharCharChar1Char">
    <w:name w:val="Char Char Char Char Char Char Char Char Char Char Char Char Char Char Char Char Char Char Char Char Char1 Char Char Char Char Char Char Char Char Char Char Char Char1 Char Char Char Char Char Char Char Char1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1CharCharCharChar">
    <w:name w:val="Char Char Char Char Char Char Char Char Char Char Char Char Char Char Char Char Char Char Char Char Char1 Char Char Char Char Char Char Char Char Char Char Char Char1 Char Char Char Char Char Char Char Char1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Знак Char Char Знак Char Char Знак Char Char Знак Char 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Char Char Char Char Char Char Char Знак Char"/>
    <w:basedOn w:val="Normal"/>
    <w:rsid w:val="002B6BD9"/>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0">
    <w:name w:val="Знак Char Char Char Char Знак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Знак Char Char Char Char Знак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basedOn w:val="DefaultParagraphFont"/>
    <w:rsid w:val="002B6BD9"/>
    <w:rPr>
      <w:color w:val="800080"/>
      <w:u w:val="single"/>
    </w:rPr>
  </w:style>
  <w:style w:type="paragraph" w:customStyle="1" w:styleId="Char0">
    <w:name w:val="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btext1">
    <w:name w:val="btext1"/>
    <w:basedOn w:val="DefaultParagraphFont"/>
    <w:rsid w:val="002B6BD9"/>
    <w:rPr>
      <w:rFonts w:ascii="Arial" w:hAnsi="Arial" w:cs="Arial" w:hint="default"/>
      <w:b/>
      <w:bCs/>
      <w:i w:val="0"/>
      <w:iCs w:val="0"/>
      <w:color w:val="0066CC"/>
      <w:sz w:val="18"/>
      <w:szCs w:val="18"/>
    </w:rPr>
  </w:style>
  <w:style w:type="character" w:customStyle="1" w:styleId="BlockTextChar">
    <w:name w:val="Block Text Char"/>
    <w:aliases w:val="Block Text Char Char Char Char Char Char Char Char Char Char Char"/>
    <w:basedOn w:val="DefaultParagraphFont"/>
    <w:link w:val="BlockText"/>
    <w:rsid w:val="002B6BD9"/>
    <w:rPr>
      <w:rFonts w:ascii="Times New Roman" w:eastAsia="Times New Roman" w:hAnsi="Times New Roman" w:cs="Times New Roman"/>
      <w:sz w:val="24"/>
      <w:szCs w:val="20"/>
      <w:lang w:val="en-US" w:eastAsia="bg-BG"/>
    </w:rPr>
  </w:style>
  <w:style w:type="paragraph" w:customStyle="1" w:styleId="Kosta">
    <w:name w:val="Kosta"/>
    <w:basedOn w:val="Normal"/>
    <w:rsid w:val="002B6BD9"/>
    <w:pPr>
      <w:autoSpaceDE w:val="0"/>
      <w:autoSpaceDN w:val="0"/>
      <w:spacing w:after="0" w:line="460" w:lineRule="atLeast"/>
    </w:pPr>
    <w:rPr>
      <w:rFonts w:ascii="Hebar" w:eastAsia="Times New Roman" w:hAnsi="Hebar" w:cs="Hebar"/>
      <w:sz w:val="24"/>
      <w:szCs w:val="24"/>
      <w:lang w:val="en-GB"/>
    </w:rPr>
  </w:style>
  <w:style w:type="character" w:styleId="Hyperlink">
    <w:name w:val="Hyperlink"/>
    <w:basedOn w:val="DefaultParagraphFont"/>
    <w:rsid w:val="002B6BD9"/>
    <w:rPr>
      <w:color w:val="0000FF"/>
      <w:u w:val="single"/>
    </w:rPr>
  </w:style>
  <w:style w:type="paragraph" w:customStyle="1" w:styleId="Point0">
    <w:name w:val="Point 0"/>
    <w:basedOn w:val="Normal"/>
    <w:link w:val="Point0Char"/>
    <w:uiPriority w:val="99"/>
    <w:rsid w:val="00D54E53"/>
    <w:pPr>
      <w:spacing w:before="120" w:after="120" w:line="360" w:lineRule="auto"/>
      <w:ind w:left="850" w:hanging="850"/>
    </w:pPr>
    <w:rPr>
      <w:rFonts w:ascii="Times New Roman" w:eastAsia="MS Mincho" w:hAnsi="Times New Roman" w:cs="Times New Roman"/>
      <w:sz w:val="24"/>
      <w:szCs w:val="24"/>
    </w:rPr>
  </w:style>
  <w:style w:type="character" w:customStyle="1" w:styleId="Point0Char">
    <w:name w:val="Point 0 Char"/>
    <w:basedOn w:val="DefaultParagraphFont"/>
    <w:link w:val="Point0"/>
    <w:uiPriority w:val="99"/>
    <w:locked/>
    <w:rsid w:val="00D54E53"/>
    <w:rPr>
      <w:rFonts w:ascii="Times New Roman" w:eastAsia="MS Mincho" w:hAnsi="Times New Roman" w:cs="Times New Roman"/>
      <w:sz w:val="24"/>
      <w:szCs w:val="24"/>
    </w:rPr>
  </w:style>
  <w:style w:type="character" w:customStyle="1" w:styleId="FontStyle121">
    <w:name w:val="Font Style121"/>
    <w:uiPriority w:val="99"/>
    <w:rsid w:val="000F05F0"/>
    <w:rPr>
      <w:rFonts w:ascii="Times New Roman" w:hAnsi="Times New Roman" w:cs="Times New Roman"/>
      <w:sz w:val="24"/>
      <w:szCs w:val="24"/>
    </w:rPr>
  </w:style>
  <w:style w:type="paragraph" w:customStyle="1" w:styleId="CharChar">
    <w:name w:val="Char Char"/>
    <w:basedOn w:val="Normal"/>
    <w:rsid w:val="003F0986"/>
    <w:pPr>
      <w:tabs>
        <w:tab w:val="left" w:pos="709"/>
      </w:tabs>
      <w:spacing w:after="0" w:line="240" w:lineRule="auto"/>
    </w:pPr>
    <w:rPr>
      <w:rFonts w:ascii="Tahoma" w:eastAsia="PMingLiU" w:hAnsi="Tahoma" w:cs="Times New Roman"/>
      <w:sz w:val="24"/>
      <w:szCs w:val="24"/>
      <w:lang w:val="pl-PL" w:eastAsia="pl-PL"/>
    </w:rPr>
  </w:style>
  <w:style w:type="paragraph" w:customStyle="1" w:styleId="CharChar2">
    <w:name w:val="Char Char2"/>
    <w:basedOn w:val="Normal"/>
    <w:rsid w:val="005A67A8"/>
    <w:pPr>
      <w:tabs>
        <w:tab w:val="left" w:pos="709"/>
      </w:tabs>
      <w:spacing w:after="0" w:line="240" w:lineRule="auto"/>
    </w:pPr>
    <w:rPr>
      <w:rFonts w:ascii="Tahoma" w:eastAsia="PMingLiU" w:hAnsi="Tahoma" w:cs="Times New Roman"/>
      <w:sz w:val="24"/>
      <w:szCs w:val="24"/>
      <w:lang w:val="pl-PL" w:eastAsia="pl-PL"/>
    </w:rPr>
  </w:style>
  <w:style w:type="paragraph" w:customStyle="1" w:styleId="CharChar1">
    <w:name w:val="Char Char1"/>
    <w:basedOn w:val="Normal"/>
    <w:rsid w:val="000128D2"/>
    <w:pPr>
      <w:tabs>
        <w:tab w:val="left" w:pos="709"/>
      </w:tabs>
      <w:spacing w:after="0" w:line="240" w:lineRule="auto"/>
    </w:pPr>
    <w:rPr>
      <w:rFonts w:ascii="Tahoma" w:eastAsia="PMingLiU" w:hAnsi="Tahoma" w:cs="Times New Roman"/>
      <w:sz w:val="24"/>
      <w:szCs w:val="24"/>
      <w:lang w:val="pl-PL" w:eastAsia="pl-PL"/>
    </w:rPr>
  </w:style>
  <w:style w:type="paragraph" w:customStyle="1" w:styleId="Style4">
    <w:name w:val="Style4"/>
    <w:basedOn w:val="Normal"/>
    <w:uiPriority w:val="99"/>
    <w:rsid w:val="003B3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37">
    <w:name w:val="Font Style37"/>
    <w:uiPriority w:val="99"/>
    <w:rsid w:val="003B3568"/>
    <w:rPr>
      <w:rFonts w:ascii="Times New Roman" w:hAnsi="Times New Roman" w:cs="Times New Roman"/>
      <w:b/>
      <w:bCs/>
      <w:sz w:val="22"/>
      <w:szCs w:val="22"/>
    </w:rPr>
  </w:style>
  <w:style w:type="character" w:customStyle="1" w:styleId="FontStyle39">
    <w:name w:val="Font Style39"/>
    <w:uiPriority w:val="99"/>
    <w:rsid w:val="003B3568"/>
    <w:rPr>
      <w:rFonts w:ascii="Times New Roman" w:hAnsi="Times New Roman" w:cs="Times New Roman"/>
      <w:sz w:val="22"/>
      <w:szCs w:val="22"/>
    </w:rPr>
  </w:style>
  <w:style w:type="character" w:customStyle="1" w:styleId="FontStyle48">
    <w:name w:val="Font Style48"/>
    <w:uiPriority w:val="99"/>
    <w:rsid w:val="003B3568"/>
    <w:rPr>
      <w:rFonts w:ascii="Times New Roman" w:hAnsi="Times New Roman" w:cs="Times New Roman"/>
      <w:i/>
      <w:iCs/>
      <w:sz w:val="22"/>
      <w:szCs w:val="22"/>
    </w:rPr>
  </w:style>
  <w:style w:type="paragraph" w:customStyle="1" w:styleId="Style21">
    <w:name w:val="Style21"/>
    <w:basedOn w:val="Normal"/>
    <w:uiPriority w:val="99"/>
    <w:rsid w:val="003B356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9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75"/>
    <w:rPr>
      <w:rFonts w:ascii="Tahoma" w:hAnsi="Tahoma" w:cs="Tahoma"/>
      <w:sz w:val="16"/>
      <w:szCs w:val="16"/>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D030D4"/>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Char1">
    <w:name w:val="Char Char Char Char Char Char1"/>
    <w:basedOn w:val="Normal"/>
    <w:rsid w:val="00872C19"/>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926DD4"/>
    <w:pPr>
      <w:ind w:left="720"/>
      <w:contextualSpacing/>
    </w:pPr>
  </w:style>
  <w:style w:type="paragraph" w:customStyle="1" w:styleId="CharCharChar1Char">
    <w:name w:val="Char Char Char1 Char"/>
    <w:basedOn w:val="Normal"/>
    <w:rsid w:val="0099676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1">
    <w:name w:val="Char Char Char1 Char1"/>
    <w:basedOn w:val="Normal"/>
    <w:rsid w:val="005A4187"/>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A3"/>
  </w:style>
  <w:style w:type="paragraph" w:styleId="Heading1">
    <w:name w:val="heading 1"/>
    <w:basedOn w:val="Normal"/>
    <w:next w:val="Normal"/>
    <w:link w:val="Heading1Char"/>
    <w:qFormat/>
    <w:rsid w:val="002B6BD9"/>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B6BD9"/>
    <w:pPr>
      <w:keepNext/>
      <w:tabs>
        <w:tab w:val="left" w:pos="900"/>
      </w:tabs>
      <w:overflowPunct w:val="0"/>
      <w:autoSpaceDE w:val="0"/>
      <w:autoSpaceDN w:val="0"/>
      <w:adjustRightInd w:val="0"/>
      <w:spacing w:after="0" w:line="312" w:lineRule="auto"/>
      <w:ind w:left="892" w:right="-1166" w:hanging="1526"/>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B6BD9"/>
    <w:pPr>
      <w:keepNext/>
      <w:spacing w:after="0" w:line="240" w:lineRule="auto"/>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2B6BD9"/>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B6BD9"/>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B6BD9"/>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sz w:val="24"/>
      <w:szCs w:val="20"/>
      <w:lang w:val="en-US"/>
    </w:rPr>
  </w:style>
  <w:style w:type="paragraph" w:styleId="Heading7">
    <w:name w:val="heading 7"/>
    <w:basedOn w:val="Normal"/>
    <w:next w:val="Normal"/>
    <w:link w:val="Heading7Char"/>
    <w:qFormat/>
    <w:rsid w:val="002B6BD9"/>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B6BD9"/>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6B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BD9"/>
  </w:style>
  <w:style w:type="paragraph" w:styleId="Footer">
    <w:name w:val="footer"/>
    <w:basedOn w:val="Normal"/>
    <w:link w:val="FooterChar"/>
    <w:uiPriority w:val="99"/>
    <w:unhideWhenUsed/>
    <w:rsid w:val="002B6B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BD9"/>
  </w:style>
  <w:style w:type="paragraph" w:customStyle="1" w:styleId="CharCharCharCharCharCharCharCharCharCharCharCharCharCharCharCharCharCharCharCharChar1CharCharCharCharCharCharCharCharCharCharCharChar1CharCharCharCharCharCharCharCharCharCharCharChar">
    <w:name w:val="Char Char Char Char Char Char Char Char Char Char Char Char Char Char Char Char Char Char Char Char Char1 Char Char Char Char Char Char Char Char Char Char Char Char1 Char Char Char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1Char">
    <w:name w:val="Heading 1 Char"/>
    <w:basedOn w:val="DefaultParagraphFont"/>
    <w:link w:val="Heading1"/>
    <w:rsid w:val="002B6BD9"/>
    <w:rPr>
      <w:rFonts w:ascii="Arial" w:eastAsia="Times New Roman" w:hAnsi="Arial" w:cs="Arial"/>
      <w:b/>
      <w:bCs/>
      <w:kern w:val="32"/>
      <w:sz w:val="32"/>
      <w:szCs w:val="32"/>
    </w:rPr>
  </w:style>
  <w:style w:type="character" w:customStyle="1" w:styleId="Heading2Char">
    <w:name w:val="Heading 2 Char"/>
    <w:basedOn w:val="DefaultParagraphFont"/>
    <w:link w:val="Heading2"/>
    <w:rsid w:val="002B6BD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B6BD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2B6BD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B6B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B6BD9"/>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2B6BD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B6BD9"/>
    <w:rPr>
      <w:rFonts w:ascii="Times New Roman" w:eastAsia="Times New Roman" w:hAnsi="Times New Roman" w:cs="Times New Roman"/>
      <w:i/>
      <w:iCs/>
      <w:sz w:val="24"/>
      <w:szCs w:val="24"/>
    </w:rPr>
  </w:style>
  <w:style w:type="numbering" w:customStyle="1" w:styleId="NoList1">
    <w:name w:val="No List1"/>
    <w:next w:val="NoList"/>
    <w:semiHidden/>
    <w:rsid w:val="002B6BD9"/>
  </w:style>
  <w:style w:type="paragraph" w:styleId="BodyText">
    <w:name w:val="Body Text"/>
    <w:aliases w:val="Body Text Char Char,Body Text Char Char Char Char Char,Body Text Char Char Char Char Char Char,Body Text Char Char Char Char Char Char Char Char Char Char Char,Body Text Char Char Char Char Char Char Char "/>
    <w:basedOn w:val="Normal"/>
    <w:link w:val="BodyTextChar"/>
    <w:rsid w:val="002B6BD9"/>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aliases w:val="Body Text Char Char Char2,Body Text Char Char Char Char Char Char2,Body Text Char Char Char Char Char Char Char1,Body Text Char Char Char Char Char Char Char Char Char Char Char Char,Body Text Char Char Char Char Char Char Char  Char"/>
    <w:basedOn w:val="DefaultParagraphFont"/>
    <w:link w:val="BodyText"/>
    <w:rsid w:val="002B6BD9"/>
    <w:rPr>
      <w:rFonts w:ascii="Times New Roman" w:eastAsia="Times New Roman" w:hAnsi="Times New Roman" w:cs="Times New Roman"/>
      <w:sz w:val="24"/>
      <w:szCs w:val="20"/>
    </w:rPr>
  </w:style>
  <w:style w:type="paragraph" w:styleId="BodyText2">
    <w:name w:val="Body Text 2"/>
    <w:basedOn w:val="Normal"/>
    <w:link w:val="BodyText2Char"/>
    <w:rsid w:val="002B6BD9"/>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rsid w:val="002B6BD9"/>
    <w:rPr>
      <w:rFonts w:ascii="Times New Roman" w:eastAsia="Times New Roman" w:hAnsi="Times New Roman" w:cs="Times New Roman"/>
      <w:color w:val="FF0000"/>
      <w:sz w:val="24"/>
      <w:szCs w:val="20"/>
    </w:rPr>
  </w:style>
  <w:style w:type="paragraph" w:styleId="CommentText">
    <w:name w:val="annotation text"/>
    <w:basedOn w:val="Normal"/>
    <w:link w:val="CommentTextChar"/>
    <w:semiHidden/>
    <w:rsid w:val="002B6BD9"/>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2B6BD9"/>
    <w:rPr>
      <w:rFonts w:ascii="Times New Roman" w:eastAsia="Times New Roman" w:hAnsi="Times New Roman" w:cs="Times New Roman"/>
      <w:sz w:val="24"/>
      <w:szCs w:val="20"/>
      <w:lang w:val="en-US"/>
    </w:rPr>
  </w:style>
  <w:style w:type="paragraph" w:customStyle="1" w:styleId="BodyText22">
    <w:name w:val="Body Text 22"/>
    <w:basedOn w:val="Normal"/>
    <w:rsid w:val="002B6BD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bg-BG"/>
    </w:rPr>
  </w:style>
  <w:style w:type="character" w:styleId="PageNumber">
    <w:name w:val="page number"/>
    <w:basedOn w:val="DefaultParagraphFont"/>
    <w:rsid w:val="002B6BD9"/>
  </w:style>
  <w:style w:type="paragraph" w:customStyle="1" w:styleId="BodyText21">
    <w:name w:val="Body Text 21"/>
    <w:basedOn w:val="Normal"/>
    <w:rsid w:val="002B6BD9"/>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bg-BG"/>
    </w:rPr>
  </w:style>
  <w:style w:type="paragraph" w:styleId="BodyTextIndent2">
    <w:name w:val="Body Text Indent 2"/>
    <w:basedOn w:val="Normal"/>
    <w:link w:val="BodyTextIndent2Char"/>
    <w:rsid w:val="002B6BD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B6BD9"/>
    <w:rPr>
      <w:rFonts w:ascii="Times New Roman" w:eastAsia="Times New Roman" w:hAnsi="Times New Roman" w:cs="Times New Roman"/>
      <w:sz w:val="20"/>
      <w:szCs w:val="20"/>
    </w:rPr>
  </w:style>
  <w:style w:type="paragraph" w:styleId="BlockText">
    <w:name w:val="Block Text"/>
    <w:aliases w:val="Block Text Char Char Char Char Char Char Char Char Char Char"/>
    <w:basedOn w:val="Normal"/>
    <w:link w:val="BlockTextChar"/>
    <w:rsid w:val="002B6BD9"/>
    <w:pPr>
      <w:widowControl w:val="0"/>
      <w:overflowPunct w:val="0"/>
      <w:autoSpaceDE w:val="0"/>
      <w:autoSpaceDN w:val="0"/>
      <w:adjustRightInd w:val="0"/>
      <w:spacing w:after="0" w:line="240" w:lineRule="auto"/>
      <w:ind w:left="360" w:right="-630"/>
      <w:textAlignment w:val="baseline"/>
    </w:pPr>
    <w:rPr>
      <w:rFonts w:ascii="Times New Roman" w:eastAsia="Times New Roman" w:hAnsi="Times New Roman" w:cs="Times New Roman"/>
      <w:sz w:val="24"/>
      <w:szCs w:val="20"/>
      <w:lang w:val="en-US" w:eastAsia="bg-BG"/>
    </w:rPr>
  </w:style>
  <w:style w:type="table" w:styleId="TableGrid">
    <w:name w:val="Table Grid"/>
    <w:basedOn w:val="TableNormal"/>
    <w:rsid w:val="002B6BD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B6BD9"/>
    <w:pPr>
      <w:widowControl w:val="0"/>
      <w:autoSpaceDE w:val="0"/>
      <w:autoSpaceDN w:val="0"/>
      <w:spacing w:after="0" w:line="240" w:lineRule="auto"/>
    </w:pPr>
    <w:rPr>
      <w:rFonts w:ascii="Roman PS" w:eastAsia="Times New Roman" w:hAnsi="Roman PS" w:cs="Times New Roman"/>
      <w:sz w:val="20"/>
      <w:szCs w:val="20"/>
      <w:lang w:val="en-GB"/>
    </w:rPr>
  </w:style>
  <w:style w:type="character" w:customStyle="1" w:styleId="FootnoteTextChar">
    <w:name w:val="Footnote Text Char"/>
    <w:basedOn w:val="DefaultParagraphFont"/>
    <w:link w:val="FootnoteText"/>
    <w:semiHidden/>
    <w:rsid w:val="002B6BD9"/>
    <w:rPr>
      <w:rFonts w:ascii="Roman PS" w:eastAsia="Times New Roman" w:hAnsi="Roman PS" w:cs="Times New Roman"/>
      <w:sz w:val="20"/>
      <w:szCs w:val="20"/>
      <w:lang w:val="en-GB"/>
    </w:rPr>
  </w:style>
  <w:style w:type="paragraph" w:styleId="TOC2">
    <w:name w:val="toc 2"/>
    <w:basedOn w:val="Normal"/>
    <w:next w:val="Normal"/>
    <w:autoRedefine/>
    <w:semiHidden/>
    <w:rsid w:val="002B6BD9"/>
    <w:pPr>
      <w:widowControl w:val="0"/>
      <w:autoSpaceDE w:val="0"/>
      <w:autoSpaceDN w:val="0"/>
      <w:spacing w:after="0" w:line="240" w:lineRule="auto"/>
      <w:jc w:val="center"/>
    </w:pPr>
    <w:rPr>
      <w:rFonts w:ascii="Courier New" w:eastAsia="Times New Roman" w:hAnsi="Courier New" w:cs="Times New Roman"/>
      <w:sz w:val="20"/>
      <w:szCs w:val="20"/>
      <w:lang w:val="en-US" w:eastAsia="bg-BG"/>
    </w:rPr>
  </w:style>
  <w:style w:type="paragraph" w:customStyle="1" w:styleId="NormalP">
    <w:name w:val="Normal P"/>
    <w:basedOn w:val="Normal"/>
    <w:rsid w:val="002B6BD9"/>
    <w:pPr>
      <w:overflowPunct w:val="0"/>
      <w:autoSpaceDE w:val="0"/>
      <w:autoSpaceDN w:val="0"/>
      <w:adjustRightInd w:val="0"/>
      <w:spacing w:after="0" w:line="240" w:lineRule="auto"/>
      <w:ind w:firstLine="1134"/>
      <w:jc w:val="both"/>
      <w:textAlignment w:val="baseline"/>
    </w:pPr>
    <w:rPr>
      <w:rFonts w:ascii="Arial" w:eastAsia="Times New Roman" w:hAnsi="Arial" w:cs="Times New Roman"/>
      <w:sz w:val="24"/>
      <w:szCs w:val="24"/>
      <w:lang w:val="en-US" w:eastAsia="bg-BG"/>
    </w:rPr>
  </w:style>
  <w:style w:type="paragraph" w:styleId="BodyTextIndent">
    <w:name w:val="Body Text Indent"/>
    <w:basedOn w:val="Normal"/>
    <w:link w:val="BodyTextIndent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bg-BG"/>
    </w:rPr>
  </w:style>
  <w:style w:type="character" w:customStyle="1" w:styleId="BodyTextIndentChar">
    <w:name w:val="Body Text Indent Char"/>
    <w:basedOn w:val="DefaultParagraphFont"/>
    <w:link w:val="BodyTextIndent"/>
    <w:rsid w:val="002B6BD9"/>
    <w:rPr>
      <w:rFonts w:ascii="Times New Roman" w:eastAsia="Times New Roman" w:hAnsi="Times New Roman" w:cs="Times New Roman"/>
      <w:sz w:val="20"/>
      <w:szCs w:val="20"/>
      <w:lang w:eastAsia="bg-BG"/>
    </w:rPr>
  </w:style>
  <w:style w:type="paragraph" w:styleId="BodyTextIndent3">
    <w:name w:val="Body Text Indent 3"/>
    <w:basedOn w:val="Normal"/>
    <w:link w:val="BodyTextIndent3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2B6BD9"/>
    <w:rPr>
      <w:rFonts w:ascii="Times New Roman" w:eastAsia="Times New Roman" w:hAnsi="Times New Roman" w:cs="Times New Roman"/>
      <w:sz w:val="16"/>
      <w:szCs w:val="16"/>
      <w:lang w:eastAsia="bg-BG"/>
    </w:rPr>
  </w:style>
  <w:style w:type="paragraph" w:customStyle="1" w:styleId="Text2">
    <w:name w:val="Text 2"/>
    <w:basedOn w:val="Normal"/>
    <w:rsid w:val="002B6BD9"/>
    <w:pPr>
      <w:spacing w:before="120" w:after="120" w:line="240" w:lineRule="auto"/>
      <w:ind w:left="851"/>
      <w:jc w:val="both"/>
    </w:pPr>
    <w:rPr>
      <w:rFonts w:ascii="Times New Roman" w:eastAsia="Times New Roman" w:hAnsi="Times New Roman" w:cs="Times New Roman"/>
      <w:sz w:val="24"/>
      <w:szCs w:val="20"/>
      <w:lang w:val="en-GB"/>
    </w:rPr>
  </w:style>
  <w:style w:type="character" w:customStyle="1" w:styleId="BodyTextCharCharCharCharCharCharCharCharCharCharCharCharChar">
    <w:name w:val="Body Text Char Char Char Char Char Char Char Char Char Char Char Char Char"/>
    <w:basedOn w:val="DefaultParagraphFont"/>
    <w:rsid w:val="002B6BD9"/>
    <w:rPr>
      <w:sz w:val="24"/>
      <w:lang w:val="bg-BG" w:eastAsia="bg-BG" w:bidi="ar-SA"/>
    </w:rPr>
  </w:style>
  <w:style w:type="paragraph" w:customStyle="1" w:styleId="a">
    <w:name w:val="Стил"/>
    <w:rsid w:val="002B6B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BodyTextCharCharCharCharCharCharCharCharCharCharCharCharCharCharChar">
    <w:name w:val="Body Text Char Char Char Char Char Char Char Char Char Char Char Char Char Char Char"/>
    <w:basedOn w:val="DefaultParagraphFont"/>
    <w:rsid w:val="002B6BD9"/>
    <w:rPr>
      <w:sz w:val="24"/>
      <w:lang w:val="bg-BG" w:eastAsia="en-US" w:bidi="ar-SA"/>
    </w:rPr>
  </w:style>
  <w:style w:type="character" w:customStyle="1" w:styleId="BodyTextCharCharChar">
    <w:name w:val="Body Text Char Char Char"/>
    <w:aliases w:val="Body Text Char Char Char Char Char Char Char Char Char Char Char Char Char Char Char Char Char ,Body Text Char Char Char Char Char Char Char Char Char Char Char Char1"/>
    <w:basedOn w:val="DefaultParagraphFont"/>
    <w:rsid w:val="002B6BD9"/>
    <w:rPr>
      <w:sz w:val="24"/>
      <w:lang w:val="bg-BG" w:eastAsia="bg-BG" w:bidi="ar-SA"/>
    </w:rPr>
  </w:style>
  <w:style w:type="character" w:customStyle="1" w:styleId="BodyTextCharCharCharCharCharCharChar">
    <w:name w:val="Body Text Char Char Char Char Char Char Char"/>
    <w:aliases w:val="Body Text Char Char Char Char,Body Text Char Char Char Char Char Char Char Char Char Char"/>
    <w:basedOn w:val="DefaultParagraphFont"/>
    <w:rsid w:val="002B6BD9"/>
    <w:rPr>
      <w:sz w:val="24"/>
      <w:lang w:val="bg-BG" w:eastAsia="en-US" w:bidi="ar-SA"/>
    </w:rPr>
  </w:style>
  <w:style w:type="paragraph" w:styleId="BodyText3">
    <w:name w:val="Body Text 3"/>
    <w:basedOn w:val="Normal"/>
    <w:link w:val="BodyText3Char"/>
    <w:rsid w:val="002B6BD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B6BD9"/>
    <w:rPr>
      <w:rFonts w:ascii="Times New Roman" w:eastAsia="Times New Roman" w:hAnsi="Times New Roman" w:cs="Times New Roman"/>
      <w:sz w:val="16"/>
      <w:szCs w:val="16"/>
    </w:rPr>
  </w:style>
  <w:style w:type="character" w:customStyle="1" w:styleId="BodyText1">
    <w:name w:val="Body Text1"/>
    <w:aliases w:val="Body Text Char Char1,Body Text Char Char Char Char Char1,Body Text Char Char Char Char Char Char1,Body Text Char Char Char Char1,Body Text Char Char Char1,Body Text Char Char Char Char Char2"/>
    <w:basedOn w:val="DefaultParagraphFont"/>
    <w:rsid w:val="002B6BD9"/>
    <w:rPr>
      <w:sz w:val="24"/>
      <w:lang w:val="bg-BG" w:eastAsia="bg-BG"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styleId="ListNumber5">
    <w:name w:val="List Number 5"/>
    <w:basedOn w:val="Normal"/>
    <w:rsid w:val="002B6BD9"/>
    <w:pPr>
      <w:widowControl w:val="0"/>
      <w:overflowPunct w:val="0"/>
      <w:autoSpaceDE w:val="0"/>
      <w:autoSpaceDN w:val="0"/>
      <w:adjustRightInd w:val="0"/>
      <w:spacing w:before="120" w:after="120" w:line="240" w:lineRule="auto"/>
      <w:ind w:left="1440" w:hanging="720"/>
      <w:textAlignment w:val="baseline"/>
    </w:pPr>
    <w:rPr>
      <w:rFonts w:ascii="Univers (W1)" w:eastAsia="Times New Roman" w:hAnsi="Univers (W1)" w:cs="Times New Roman"/>
      <w:sz w:val="20"/>
      <w:szCs w:val="20"/>
      <w:lang w:val="en-US" w:eastAsia="bg-BG"/>
    </w:rPr>
  </w:style>
  <w:style w:type="paragraph" w:customStyle="1" w:styleId="a0">
    <w:name w:val="Нормален"/>
    <w:basedOn w:val="Normal"/>
    <w:next w:val="Normal"/>
    <w:rsid w:val="002B6BD9"/>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CharCharCharCharCharCharCharCharChar1CharCharCharCharCharCharCharCharCharCharCharChar1CharCharCharCharCharCharCharChar1Char">
    <w:name w:val="Char Char Char Char Char Char Char Char Char Char Char Char Char Char Char Char Char Char Char Char Char1 Char Char Char Char Char Char Char Char Char Char Char Char1 Char Char Char Char Char Char Char Char1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1CharCharCharChar">
    <w:name w:val="Char Char Char Char Char Char Char Char Char Char Char Char Char Char Char Char Char Char Char Char Char1 Char Char Char Char Char Char Char Char Char Char Char Char1 Char Char Char Char Char Char Char Char1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Знак Char Char Знак Char Char Знак Char Char Знак Char 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Char Char Char Char Char Char Char Знак Char"/>
    <w:basedOn w:val="Normal"/>
    <w:rsid w:val="002B6BD9"/>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0">
    <w:name w:val="Знак Char Char Char Char Знак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Знак Char Char Char Char Знак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basedOn w:val="DefaultParagraphFont"/>
    <w:rsid w:val="002B6BD9"/>
    <w:rPr>
      <w:color w:val="800080"/>
      <w:u w:val="single"/>
    </w:rPr>
  </w:style>
  <w:style w:type="paragraph" w:customStyle="1" w:styleId="Char0">
    <w:name w:val="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btext1">
    <w:name w:val="btext1"/>
    <w:basedOn w:val="DefaultParagraphFont"/>
    <w:rsid w:val="002B6BD9"/>
    <w:rPr>
      <w:rFonts w:ascii="Arial" w:hAnsi="Arial" w:cs="Arial" w:hint="default"/>
      <w:b/>
      <w:bCs/>
      <w:i w:val="0"/>
      <w:iCs w:val="0"/>
      <w:color w:val="0066CC"/>
      <w:sz w:val="18"/>
      <w:szCs w:val="18"/>
    </w:rPr>
  </w:style>
  <w:style w:type="character" w:customStyle="1" w:styleId="BlockTextChar">
    <w:name w:val="Block Text Char"/>
    <w:aliases w:val="Block Text Char Char Char Char Char Char Char Char Char Char Char"/>
    <w:basedOn w:val="DefaultParagraphFont"/>
    <w:link w:val="BlockText"/>
    <w:rsid w:val="002B6BD9"/>
    <w:rPr>
      <w:rFonts w:ascii="Times New Roman" w:eastAsia="Times New Roman" w:hAnsi="Times New Roman" w:cs="Times New Roman"/>
      <w:sz w:val="24"/>
      <w:szCs w:val="20"/>
      <w:lang w:val="en-US" w:eastAsia="bg-BG"/>
    </w:rPr>
  </w:style>
  <w:style w:type="paragraph" w:customStyle="1" w:styleId="Kosta">
    <w:name w:val="Kosta"/>
    <w:basedOn w:val="Normal"/>
    <w:rsid w:val="002B6BD9"/>
    <w:pPr>
      <w:autoSpaceDE w:val="0"/>
      <w:autoSpaceDN w:val="0"/>
      <w:spacing w:after="0" w:line="460" w:lineRule="atLeast"/>
    </w:pPr>
    <w:rPr>
      <w:rFonts w:ascii="Hebar" w:eastAsia="Times New Roman" w:hAnsi="Hebar" w:cs="Hebar"/>
      <w:sz w:val="24"/>
      <w:szCs w:val="24"/>
      <w:lang w:val="en-GB"/>
    </w:rPr>
  </w:style>
  <w:style w:type="character" w:styleId="Hyperlink">
    <w:name w:val="Hyperlink"/>
    <w:basedOn w:val="DefaultParagraphFont"/>
    <w:rsid w:val="002B6BD9"/>
    <w:rPr>
      <w:color w:val="0000FF"/>
      <w:u w:val="single"/>
    </w:rPr>
  </w:style>
  <w:style w:type="paragraph" w:customStyle="1" w:styleId="Point0">
    <w:name w:val="Point 0"/>
    <w:basedOn w:val="Normal"/>
    <w:link w:val="Point0Char"/>
    <w:uiPriority w:val="99"/>
    <w:rsid w:val="00D54E53"/>
    <w:pPr>
      <w:spacing w:before="120" w:after="120" w:line="360" w:lineRule="auto"/>
      <w:ind w:left="850" w:hanging="850"/>
    </w:pPr>
    <w:rPr>
      <w:rFonts w:ascii="Times New Roman" w:eastAsia="MS Mincho" w:hAnsi="Times New Roman" w:cs="Times New Roman"/>
      <w:sz w:val="24"/>
      <w:szCs w:val="24"/>
    </w:rPr>
  </w:style>
  <w:style w:type="character" w:customStyle="1" w:styleId="Point0Char">
    <w:name w:val="Point 0 Char"/>
    <w:basedOn w:val="DefaultParagraphFont"/>
    <w:link w:val="Point0"/>
    <w:uiPriority w:val="99"/>
    <w:locked/>
    <w:rsid w:val="00D54E53"/>
    <w:rPr>
      <w:rFonts w:ascii="Times New Roman" w:eastAsia="MS Mincho" w:hAnsi="Times New Roman" w:cs="Times New Roman"/>
      <w:sz w:val="24"/>
      <w:szCs w:val="24"/>
    </w:rPr>
  </w:style>
  <w:style w:type="character" w:customStyle="1" w:styleId="FontStyle121">
    <w:name w:val="Font Style121"/>
    <w:uiPriority w:val="99"/>
    <w:rsid w:val="000F05F0"/>
    <w:rPr>
      <w:rFonts w:ascii="Times New Roman" w:hAnsi="Times New Roman" w:cs="Times New Roman"/>
      <w:sz w:val="24"/>
      <w:szCs w:val="24"/>
    </w:rPr>
  </w:style>
  <w:style w:type="paragraph" w:customStyle="1" w:styleId="CharChar">
    <w:name w:val="Char Char"/>
    <w:basedOn w:val="Normal"/>
    <w:rsid w:val="003F0986"/>
    <w:pPr>
      <w:tabs>
        <w:tab w:val="left" w:pos="709"/>
      </w:tabs>
      <w:spacing w:after="0" w:line="240" w:lineRule="auto"/>
    </w:pPr>
    <w:rPr>
      <w:rFonts w:ascii="Tahoma" w:eastAsia="PMingLiU" w:hAnsi="Tahoma" w:cs="Times New Roman"/>
      <w:sz w:val="24"/>
      <w:szCs w:val="24"/>
      <w:lang w:val="pl-PL" w:eastAsia="pl-PL"/>
    </w:rPr>
  </w:style>
  <w:style w:type="paragraph" w:customStyle="1" w:styleId="CharChar2">
    <w:name w:val="Char Char2"/>
    <w:basedOn w:val="Normal"/>
    <w:rsid w:val="005A67A8"/>
    <w:pPr>
      <w:tabs>
        <w:tab w:val="left" w:pos="709"/>
      </w:tabs>
      <w:spacing w:after="0" w:line="240" w:lineRule="auto"/>
    </w:pPr>
    <w:rPr>
      <w:rFonts w:ascii="Tahoma" w:eastAsia="PMingLiU" w:hAnsi="Tahoma" w:cs="Times New Roman"/>
      <w:sz w:val="24"/>
      <w:szCs w:val="24"/>
      <w:lang w:val="pl-PL" w:eastAsia="pl-PL"/>
    </w:rPr>
  </w:style>
  <w:style w:type="paragraph" w:customStyle="1" w:styleId="CharChar1">
    <w:name w:val="Char Char1"/>
    <w:basedOn w:val="Normal"/>
    <w:rsid w:val="000128D2"/>
    <w:pPr>
      <w:tabs>
        <w:tab w:val="left" w:pos="709"/>
      </w:tabs>
      <w:spacing w:after="0" w:line="240" w:lineRule="auto"/>
    </w:pPr>
    <w:rPr>
      <w:rFonts w:ascii="Tahoma" w:eastAsia="PMingLiU" w:hAnsi="Tahoma" w:cs="Times New Roman"/>
      <w:sz w:val="24"/>
      <w:szCs w:val="24"/>
      <w:lang w:val="pl-PL" w:eastAsia="pl-PL"/>
    </w:rPr>
  </w:style>
  <w:style w:type="paragraph" w:customStyle="1" w:styleId="Style4">
    <w:name w:val="Style4"/>
    <w:basedOn w:val="Normal"/>
    <w:uiPriority w:val="99"/>
    <w:rsid w:val="003B3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37">
    <w:name w:val="Font Style37"/>
    <w:uiPriority w:val="99"/>
    <w:rsid w:val="003B3568"/>
    <w:rPr>
      <w:rFonts w:ascii="Times New Roman" w:hAnsi="Times New Roman" w:cs="Times New Roman"/>
      <w:b/>
      <w:bCs/>
      <w:sz w:val="22"/>
      <w:szCs w:val="22"/>
    </w:rPr>
  </w:style>
  <w:style w:type="character" w:customStyle="1" w:styleId="FontStyle39">
    <w:name w:val="Font Style39"/>
    <w:uiPriority w:val="99"/>
    <w:rsid w:val="003B3568"/>
    <w:rPr>
      <w:rFonts w:ascii="Times New Roman" w:hAnsi="Times New Roman" w:cs="Times New Roman"/>
      <w:sz w:val="22"/>
      <w:szCs w:val="22"/>
    </w:rPr>
  </w:style>
  <w:style w:type="character" w:customStyle="1" w:styleId="FontStyle48">
    <w:name w:val="Font Style48"/>
    <w:uiPriority w:val="99"/>
    <w:rsid w:val="003B3568"/>
    <w:rPr>
      <w:rFonts w:ascii="Times New Roman" w:hAnsi="Times New Roman" w:cs="Times New Roman"/>
      <w:i/>
      <w:iCs/>
      <w:sz w:val="22"/>
      <w:szCs w:val="22"/>
    </w:rPr>
  </w:style>
  <w:style w:type="paragraph" w:customStyle="1" w:styleId="Style21">
    <w:name w:val="Style21"/>
    <w:basedOn w:val="Normal"/>
    <w:uiPriority w:val="99"/>
    <w:rsid w:val="003B356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9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75"/>
    <w:rPr>
      <w:rFonts w:ascii="Tahoma" w:hAnsi="Tahoma" w:cs="Tahoma"/>
      <w:sz w:val="16"/>
      <w:szCs w:val="16"/>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D030D4"/>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Char1">
    <w:name w:val="Char Char Char Char Char Char1"/>
    <w:basedOn w:val="Normal"/>
    <w:rsid w:val="00872C19"/>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926DD4"/>
    <w:pPr>
      <w:ind w:left="720"/>
      <w:contextualSpacing/>
    </w:pPr>
  </w:style>
  <w:style w:type="paragraph" w:customStyle="1" w:styleId="CharCharChar1Char">
    <w:name w:val="Char Char Char1 Char"/>
    <w:basedOn w:val="Normal"/>
    <w:rsid w:val="0099676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1">
    <w:name w:val="Char Char Char1 Char1"/>
    <w:basedOn w:val="Normal"/>
    <w:rsid w:val="005A4187"/>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0932">
      <w:bodyDiv w:val="1"/>
      <w:marLeft w:val="0"/>
      <w:marRight w:val="0"/>
      <w:marTop w:val="0"/>
      <w:marBottom w:val="0"/>
      <w:divBdr>
        <w:top w:val="none" w:sz="0" w:space="0" w:color="auto"/>
        <w:left w:val="none" w:sz="0" w:space="0" w:color="auto"/>
        <w:bottom w:val="none" w:sz="0" w:space="0" w:color="auto"/>
        <w:right w:val="none" w:sz="0" w:space="0" w:color="auto"/>
      </w:divBdr>
    </w:div>
    <w:div w:id="163516538">
      <w:bodyDiv w:val="1"/>
      <w:marLeft w:val="0"/>
      <w:marRight w:val="0"/>
      <w:marTop w:val="0"/>
      <w:marBottom w:val="0"/>
      <w:divBdr>
        <w:top w:val="none" w:sz="0" w:space="0" w:color="auto"/>
        <w:left w:val="none" w:sz="0" w:space="0" w:color="auto"/>
        <w:bottom w:val="none" w:sz="0" w:space="0" w:color="auto"/>
        <w:right w:val="none" w:sz="0" w:space="0" w:color="auto"/>
      </w:divBdr>
    </w:div>
    <w:div w:id="174157713">
      <w:bodyDiv w:val="1"/>
      <w:marLeft w:val="0"/>
      <w:marRight w:val="0"/>
      <w:marTop w:val="0"/>
      <w:marBottom w:val="0"/>
      <w:divBdr>
        <w:top w:val="none" w:sz="0" w:space="0" w:color="auto"/>
        <w:left w:val="none" w:sz="0" w:space="0" w:color="auto"/>
        <w:bottom w:val="none" w:sz="0" w:space="0" w:color="auto"/>
        <w:right w:val="none" w:sz="0" w:space="0" w:color="auto"/>
      </w:divBdr>
    </w:div>
    <w:div w:id="226646582">
      <w:bodyDiv w:val="1"/>
      <w:marLeft w:val="0"/>
      <w:marRight w:val="0"/>
      <w:marTop w:val="0"/>
      <w:marBottom w:val="0"/>
      <w:divBdr>
        <w:top w:val="none" w:sz="0" w:space="0" w:color="auto"/>
        <w:left w:val="none" w:sz="0" w:space="0" w:color="auto"/>
        <w:bottom w:val="none" w:sz="0" w:space="0" w:color="auto"/>
        <w:right w:val="none" w:sz="0" w:space="0" w:color="auto"/>
      </w:divBdr>
    </w:div>
    <w:div w:id="257102694">
      <w:bodyDiv w:val="1"/>
      <w:marLeft w:val="0"/>
      <w:marRight w:val="0"/>
      <w:marTop w:val="0"/>
      <w:marBottom w:val="0"/>
      <w:divBdr>
        <w:top w:val="none" w:sz="0" w:space="0" w:color="auto"/>
        <w:left w:val="none" w:sz="0" w:space="0" w:color="auto"/>
        <w:bottom w:val="none" w:sz="0" w:space="0" w:color="auto"/>
        <w:right w:val="none" w:sz="0" w:space="0" w:color="auto"/>
      </w:divBdr>
    </w:div>
    <w:div w:id="402221308">
      <w:bodyDiv w:val="1"/>
      <w:marLeft w:val="0"/>
      <w:marRight w:val="0"/>
      <w:marTop w:val="0"/>
      <w:marBottom w:val="0"/>
      <w:divBdr>
        <w:top w:val="none" w:sz="0" w:space="0" w:color="auto"/>
        <w:left w:val="none" w:sz="0" w:space="0" w:color="auto"/>
        <w:bottom w:val="none" w:sz="0" w:space="0" w:color="auto"/>
        <w:right w:val="none" w:sz="0" w:space="0" w:color="auto"/>
      </w:divBdr>
    </w:div>
    <w:div w:id="426077942">
      <w:bodyDiv w:val="1"/>
      <w:marLeft w:val="0"/>
      <w:marRight w:val="0"/>
      <w:marTop w:val="0"/>
      <w:marBottom w:val="0"/>
      <w:divBdr>
        <w:top w:val="none" w:sz="0" w:space="0" w:color="auto"/>
        <w:left w:val="none" w:sz="0" w:space="0" w:color="auto"/>
        <w:bottom w:val="none" w:sz="0" w:space="0" w:color="auto"/>
        <w:right w:val="none" w:sz="0" w:space="0" w:color="auto"/>
      </w:divBdr>
    </w:div>
    <w:div w:id="563419291">
      <w:bodyDiv w:val="1"/>
      <w:marLeft w:val="0"/>
      <w:marRight w:val="0"/>
      <w:marTop w:val="0"/>
      <w:marBottom w:val="0"/>
      <w:divBdr>
        <w:top w:val="none" w:sz="0" w:space="0" w:color="auto"/>
        <w:left w:val="none" w:sz="0" w:space="0" w:color="auto"/>
        <w:bottom w:val="none" w:sz="0" w:space="0" w:color="auto"/>
        <w:right w:val="none" w:sz="0" w:space="0" w:color="auto"/>
      </w:divBdr>
    </w:div>
    <w:div w:id="627204130">
      <w:bodyDiv w:val="1"/>
      <w:marLeft w:val="0"/>
      <w:marRight w:val="0"/>
      <w:marTop w:val="0"/>
      <w:marBottom w:val="0"/>
      <w:divBdr>
        <w:top w:val="none" w:sz="0" w:space="0" w:color="auto"/>
        <w:left w:val="none" w:sz="0" w:space="0" w:color="auto"/>
        <w:bottom w:val="none" w:sz="0" w:space="0" w:color="auto"/>
        <w:right w:val="none" w:sz="0" w:space="0" w:color="auto"/>
      </w:divBdr>
    </w:div>
    <w:div w:id="708914935">
      <w:bodyDiv w:val="1"/>
      <w:marLeft w:val="0"/>
      <w:marRight w:val="0"/>
      <w:marTop w:val="0"/>
      <w:marBottom w:val="0"/>
      <w:divBdr>
        <w:top w:val="none" w:sz="0" w:space="0" w:color="auto"/>
        <w:left w:val="none" w:sz="0" w:space="0" w:color="auto"/>
        <w:bottom w:val="none" w:sz="0" w:space="0" w:color="auto"/>
        <w:right w:val="none" w:sz="0" w:space="0" w:color="auto"/>
      </w:divBdr>
    </w:div>
    <w:div w:id="727265232">
      <w:bodyDiv w:val="1"/>
      <w:marLeft w:val="0"/>
      <w:marRight w:val="0"/>
      <w:marTop w:val="0"/>
      <w:marBottom w:val="0"/>
      <w:divBdr>
        <w:top w:val="none" w:sz="0" w:space="0" w:color="auto"/>
        <w:left w:val="none" w:sz="0" w:space="0" w:color="auto"/>
        <w:bottom w:val="none" w:sz="0" w:space="0" w:color="auto"/>
        <w:right w:val="none" w:sz="0" w:space="0" w:color="auto"/>
      </w:divBdr>
    </w:div>
    <w:div w:id="827477178">
      <w:bodyDiv w:val="1"/>
      <w:marLeft w:val="0"/>
      <w:marRight w:val="0"/>
      <w:marTop w:val="0"/>
      <w:marBottom w:val="0"/>
      <w:divBdr>
        <w:top w:val="none" w:sz="0" w:space="0" w:color="auto"/>
        <w:left w:val="none" w:sz="0" w:space="0" w:color="auto"/>
        <w:bottom w:val="none" w:sz="0" w:space="0" w:color="auto"/>
        <w:right w:val="none" w:sz="0" w:space="0" w:color="auto"/>
      </w:divBdr>
    </w:div>
    <w:div w:id="920944379">
      <w:bodyDiv w:val="1"/>
      <w:marLeft w:val="0"/>
      <w:marRight w:val="0"/>
      <w:marTop w:val="0"/>
      <w:marBottom w:val="0"/>
      <w:divBdr>
        <w:top w:val="none" w:sz="0" w:space="0" w:color="auto"/>
        <w:left w:val="none" w:sz="0" w:space="0" w:color="auto"/>
        <w:bottom w:val="none" w:sz="0" w:space="0" w:color="auto"/>
        <w:right w:val="none" w:sz="0" w:space="0" w:color="auto"/>
      </w:divBdr>
    </w:div>
    <w:div w:id="943877315">
      <w:bodyDiv w:val="1"/>
      <w:marLeft w:val="0"/>
      <w:marRight w:val="0"/>
      <w:marTop w:val="0"/>
      <w:marBottom w:val="0"/>
      <w:divBdr>
        <w:top w:val="none" w:sz="0" w:space="0" w:color="auto"/>
        <w:left w:val="none" w:sz="0" w:space="0" w:color="auto"/>
        <w:bottom w:val="none" w:sz="0" w:space="0" w:color="auto"/>
        <w:right w:val="none" w:sz="0" w:space="0" w:color="auto"/>
      </w:divBdr>
    </w:div>
    <w:div w:id="954023951">
      <w:bodyDiv w:val="1"/>
      <w:marLeft w:val="0"/>
      <w:marRight w:val="0"/>
      <w:marTop w:val="0"/>
      <w:marBottom w:val="0"/>
      <w:divBdr>
        <w:top w:val="none" w:sz="0" w:space="0" w:color="auto"/>
        <w:left w:val="none" w:sz="0" w:space="0" w:color="auto"/>
        <w:bottom w:val="none" w:sz="0" w:space="0" w:color="auto"/>
        <w:right w:val="none" w:sz="0" w:space="0" w:color="auto"/>
      </w:divBdr>
    </w:div>
    <w:div w:id="1040714573">
      <w:bodyDiv w:val="1"/>
      <w:marLeft w:val="0"/>
      <w:marRight w:val="0"/>
      <w:marTop w:val="0"/>
      <w:marBottom w:val="0"/>
      <w:divBdr>
        <w:top w:val="none" w:sz="0" w:space="0" w:color="auto"/>
        <w:left w:val="none" w:sz="0" w:space="0" w:color="auto"/>
        <w:bottom w:val="none" w:sz="0" w:space="0" w:color="auto"/>
        <w:right w:val="none" w:sz="0" w:space="0" w:color="auto"/>
      </w:divBdr>
    </w:div>
    <w:div w:id="1136685581">
      <w:bodyDiv w:val="1"/>
      <w:marLeft w:val="0"/>
      <w:marRight w:val="0"/>
      <w:marTop w:val="0"/>
      <w:marBottom w:val="0"/>
      <w:divBdr>
        <w:top w:val="none" w:sz="0" w:space="0" w:color="auto"/>
        <w:left w:val="none" w:sz="0" w:space="0" w:color="auto"/>
        <w:bottom w:val="none" w:sz="0" w:space="0" w:color="auto"/>
        <w:right w:val="none" w:sz="0" w:space="0" w:color="auto"/>
      </w:divBdr>
    </w:div>
    <w:div w:id="1252393210">
      <w:bodyDiv w:val="1"/>
      <w:marLeft w:val="0"/>
      <w:marRight w:val="0"/>
      <w:marTop w:val="0"/>
      <w:marBottom w:val="0"/>
      <w:divBdr>
        <w:top w:val="none" w:sz="0" w:space="0" w:color="auto"/>
        <w:left w:val="none" w:sz="0" w:space="0" w:color="auto"/>
        <w:bottom w:val="none" w:sz="0" w:space="0" w:color="auto"/>
        <w:right w:val="none" w:sz="0" w:space="0" w:color="auto"/>
      </w:divBdr>
    </w:div>
    <w:div w:id="1379279961">
      <w:bodyDiv w:val="1"/>
      <w:marLeft w:val="0"/>
      <w:marRight w:val="0"/>
      <w:marTop w:val="0"/>
      <w:marBottom w:val="0"/>
      <w:divBdr>
        <w:top w:val="none" w:sz="0" w:space="0" w:color="auto"/>
        <w:left w:val="none" w:sz="0" w:space="0" w:color="auto"/>
        <w:bottom w:val="none" w:sz="0" w:space="0" w:color="auto"/>
        <w:right w:val="none" w:sz="0" w:space="0" w:color="auto"/>
      </w:divBdr>
    </w:div>
    <w:div w:id="1399278998">
      <w:bodyDiv w:val="1"/>
      <w:marLeft w:val="0"/>
      <w:marRight w:val="0"/>
      <w:marTop w:val="0"/>
      <w:marBottom w:val="0"/>
      <w:divBdr>
        <w:top w:val="none" w:sz="0" w:space="0" w:color="auto"/>
        <w:left w:val="none" w:sz="0" w:space="0" w:color="auto"/>
        <w:bottom w:val="none" w:sz="0" w:space="0" w:color="auto"/>
        <w:right w:val="none" w:sz="0" w:space="0" w:color="auto"/>
      </w:divBdr>
    </w:div>
    <w:div w:id="1499422070">
      <w:bodyDiv w:val="1"/>
      <w:marLeft w:val="0"/>
      <w:marRight w:val="0"/>
      <w:marTop w:val="0"/>
      <w:marBottom w:val="0"/>
      <w:divBdr>
        <w:top w:val="none" w:sz="0" w:space="0" w:color="auto"/>
        <w:left w:val="none" w:sz="0" w:space="0" w:color="auto"/>
        <w:bottom w:val="none" w:sz="0" w:space="0" w:color="auto"/>
        <w:right w:val="none" w:sz="0" w:space="0" w:color="auto"/>
      </w:divBdr>
    </w:div>
    <w:div w:id="1563323698">
      <w:bodyDiv w:val="1"/>
      <w:marLeft w:val="0"/>
      <w:marRight w:val="0"/>
      <w:marTop w:val="0"/>
      <w:marBottom w:val="0"/>
      <w:divBdr>
        <w:top w:val="none" w:sz="0" w:space="0" w:color="auto"/>
        <w:left w:val="none" w:sz="0" w:space="0" w:color="auto"/>
        <w:bottom w:val="none" w:sz="0" w:space="0" w:color="auto"/>
        <w:right w:val="none" w:sz="0" w:space="0" w:color="auto"/>
      </w:divBdr>
    </w:div>
    <w:div w:id="1623531949">
      <w:bodyDiv w:val="1"/>
      <w:marLeft w:val="0"/>
      <w:marRight w:val="0"/>
      <w:marTop w:val="0"/>
      <w:marBottom w:val="0"/>
      <w:divBdr>
        <w:top w:val="none" w:sz="0" w:space="0" w:color="auto"/>
        <w:left w:val="none" w:sz="0" w:space="0" w:color="auto"/>
        <w:bottom w:val="none" w:sz="0" w:space="0" w:color="auto"/>
        <w:right w:val="none" w:sz="0" w:space="0" w:color="auto"/>
      </w:divBdr>
    </w:div>
    <w:div w:id="1685551105">
      <w:bodyDiv w:val="1"/>
      <w:marLeft w:val="0"/>
      <w:marRight w:val="0"/>
      <w:marTop w:val="0"/>
      <w:marBottom w:val="0"/>
      <w:divBdr>
        <w:top w:val="none" w:sz="0" w:space="0" w:color="auto"/>
        <w:left w:val="none" w:sz="0" w:space="0" w:color="auto"/>
        <w:bottom w:val="none" w:sz="0" w:space="0" w:color="auto"/>
        <w:right w:val="none" w:sz="0" w:space="0" w:color="auto"/>
      </w:divBdr>
    </w:div>
    <w:div w:id="1745834685">
      <w:bodyDiv w:val="1"/>
      <w:marLeft w:val="0"/>
      <w:marRight w:val="0"/>
      <w:marTop w:val="0"/>
      <w:marBottom w:val="0"/>
      <w:divBdr>
        <w:top w:val="none" w:sz="0" w:space="0" w:color="auto"/>
        <w:left w:val="none" w:sz="0" w:space="0" w:color="auto"/>
        <w:bottom w:val="none" w:sz="0" w:space="0" w:color="auto"/>
        <w:right w:val="none" w:sz="0" w:space="0" w:color="auto"/>
      </w:divBdr>
    </w:div>
    <w:div w:id="1791975761">
      <w:bodyDiv w:val="1"/>
      <w:marLeft w:val="0"/>
      <w:marRight w:val="0"/>
      <w:marTop w:val="0"/>
      <w:marBottom w:val="0"/>
      <w:divBdr>
        <w:top w:val="none" w:sz="0" w:space="0" w:color="auto"/>
        <w:left w:val="none" w:sz="0" w:space="0" w:color="auto"/>
        <w:bottom w:val="none" w:sz="0" w:space="0" w:color="auto"/>
        <w:right w:val="none" w:sz="0" w:space="0" w:color="auto"/>
      </w:divBdr>
    </w:div>
    <w:div w:id="1818375865">
      <w:bodyDiv w:val="1"/>
      <w:marLeft w:val="0"/>
      <w:marRight w:val="0"/>
      <w:marTop w:val="0"/>
      <w:marBottom w:val="0"/>
      <w:divBdr>
        <w:top w:val="none" w:sz="0" w:space="0" w:color="auto"/>
        <w:left w:val="none" w:sz="0" w:space="0" w:color="auto"/>
        <w:bottom w:val="none" w:sz="0" w:space="0" w:color="auto"/>
        <w:right w:val="none" w:sz="0" w:space="0" w:color="auto"/>
      </w:divBdr>
    </w:div>
    <w:div w:id="1862819145">
      <w:bodyDiv w:val="1"/>
      <w:marLeft w:val="0"/>
      <w:marRight w:val="0"/>
      <w:marTop w:val="0"/>
      <w:marBottom w:val="0"/>
      <w:divBdr>
        <w:top w:val="none" w:sz="0" w:space="0" w:color="auto"/>
        <w:left w:val="none" w:sz="0" w:space="0" w:color="auto"/>
        <w:bottom w:val="none" w:sz="0" w:space="0" w:color="auto"/>
        <w:right w:val="none" w:sz="0" w:space="0" w:color="auto"/>
      </w:divBdr>
    </w:div>
    <w:div w:id="1863199196">
      <w:bodyDiv w:val="1"/>
      <w:marLeft w:val="0"/>
      <w:marRight w:val="0"/>
      <w:marTop w:val="0"/>
      <w:marBottom w:val="0"/>
      <w:divBdr>
        <w:top w:val="none" w:sz="0" w:space="0" w:color="auto"/>
        <w:left w:val="none" w:sz="0" w:space="0" w:color="auto"/>
        <w:bottom w:val="none" w:sz="0" w:space="0" w:color="auto"/>
        <w:right w:val="none" w:sz="0" w:space="0" w:color="auto"/>
      </w:divBdr>
    </w:div>
    <w:div w:id="2044012030">
      <w:bodyDiv w:val="1"/>
      <w:marLeft w:val="0"/>
      <w:marRight w:val="0"/>
      <w:marTop w:val="0"/>
      <w:marBottom w:val="0"/>
      <w:divBdr>
        <w:top w:val="none" w:sz="0" w:space="0" w:color="auto"/>
        <w:left w:val="none" w:sz="0" w:space="0" w:color="auto"/>
        <w:bottom w:val="none" w:sz="0" w:space="0" w:color="auto"/>
        <w:right w:val="none" w:sz="0" w:space="0" w:color="auto"/>
      </w:divBdr>
    </w:div>
    <w:div w:id="2101027672">
      <w:bodyDiv w:val="1"/>
      <w:marLeft w:val="0"/>
      <w:marRight w:val="0"/>
      <w:marTop w:val="0"/>
      <w:marBottom w:val="0"/>
      <w:divBdr>
        <w:top w:val="none" w:sz="0" w:space="0" w:color="auto"/>
        <w:left w:val="none" w:sz="0" w:space="0" w:color="auto"/>
        <w:bottom w:val="none" w:sz="0" w:space="0" w:color="auto"/>
        <w:right w:val="none" w:sz="0" w:space="0" w:color="auto"/>
      </w:divBdr>
    </w:div>
    <w:div w:id="2109809511">
      <w:bodyDiv w:val="1"/>
      <w:marLeft w:val="0"/>
      <w:marRight w:val="0"/>
      <w:marTop w:val="0"/>
      <w:marBottom w:val="0"/>
      <w:divBdr>
        <w:top w:val="none" w:sz="0" w:space="0" w:color="auto"/>
        <w:left w:val="none" w:sz="0" w:space="0" w:color="auto"/>
        <w:bottom w:val="none" w:sz="0" w:space="0" w:color="auto"/>
        <w:right w:val="none" w:sz="0" w:space="0" w:color="auto"/>
      </w:divBdr>
    </w:div>
    <w:div w:id="2118402708">
      <w:bodyDiv w:val="1"/>
      <w:marLeft w:val="0"/>
      <w:marRight w:val="0"/>
      <w:marTop w:val="0"/>
      <w:marBottom w:val="0"/>
      <w:divBdr>
        <w:top w:val="none" w:sz="0" w:space="0" w:color="auto"/>
        <w:left w:val="none" w:sz="0" w:space="0" w:color="auto"/>
        <w:bottom w:val="none" w:sz="0" w:space="0" w:color="auto"/>
        <w:right w:val="none" w:sz="0" w:space="0" w:color="auto"/>
      </w:divBdr>
    </w:div>
    <w:div w:id="21461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45F81-E312-48B6-A3B9-F230A5E1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10030</Words>
  <Characters>57176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Павлов</dc:creator>
  <cp:lastModifiedBy>Росица Цонева</cp:lastModifiedBy>
  <cp:revision>2</cp:revision>
  <cp:lastPrinted>2014-05-20T11:57:00Z</cp:lastPrinted>
  <dcterms:created xsi:type="dcterms:W3CDTF">2023-05-16T06:54:00Z</dcterms:created>
  <dcterms:modified xsi:type="dcterms:W3CDTF">2023-05-16T06:54:00Z</dcterms:modified>
</cp:coreProperties>
</file>